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A1C" w:rsidRPr="00991187" w:rsidRDefault="00A41A1C" w:rsidP="0070075F">
      <w:pPr>
        <w:pStyle w:val="Heading3"/>
      </w:pPr>
      <w:r w:rsidRPr="00991187">
        <w:t>Overview</w:t>
      </w:r>
    </w:p>
    <w:p w:rsidR="0086520A" w:rsidRPr="00AD19DD" w:rsidRDefault="005B3BC7" w:rsidP="0070075F">
      <w:pPr>
        <w:pStyle w:val="ListNumber"/>
        <w:spacing w:after="0" w:line="240" w:lineRule="auto"/>
      </w:pPr>
      <w:bookmarkStart w:id="0" w:name="_Toc536185610"/>
      <w:r w:rsidRPr="00AD19DD">
        <w:t>Who</w:t>
      </w:r>
      <w:r w:rsidR="0086520A" w:rsidRPr="00AD19DD">
        <w:t xml:space="preserve"> do the </w:t>
      </w:r>
      <w:r w:rsidR="00A41A1C">
        <w:t xml:space="preserve">underquoting </w:t>
      </w:r>
      <w:r w:rsidR="0086520A" w:rsidRPr="00AD19DD">
        <w:t>laws apply to?</w:t>
      </w:r>
      <w:bookmarkEnd w:id="0"/>
    </w:p>
    <w:p w:rsidR="00CE700C" w:rsidRPr="0070075F" w:rsidRDefault="00CE700C" w:rsidP="00E835D5">
      <w:pPr>
        <w:rPr>
          <w:szCs w:val="20"/>
        </w:rPr>
      </w:pPr>
      <w:r w:rsidRPr="0070075F">
        <w:rPr>
          <w:szCs w:val="20"/>
        </w:rPr>
        <w:t>The underquoting laws apply to estate agents and agents’ representatives engaged to sell residenti</w:t>
      </w:r>
      <w:r w:rsidR="00C81D12" w:rsidRPr="0070075F">
        <w:rPr>
          <w:szCs w:val="20"/>
        </w:rPr>
        <w:t>al property</w:t>
      </w:r>
      <w:r w:rsidR="00F85C86" w:rsidRPr="0070075F">
        <w:rPr>
          <w:szCs w:val="20"/>
        </w:rPr>
        <w:t xml:space="preserve"> </w:t>
      </w:r>
      <w:r w:rsidR="00E835D5" w:rsidRPr="0070075F">
        <w:rPr>
          <w:szCs w:val="20"/>
        </w:rPr>
        <w:t>in Victoria</w:t>
      </w:r>
      <w:r w:rsidR="005B3BC7" w:rsidRPr="0070075F">
        <w:rPr>
          <w:szCs w:val="20"/>
        </w:rPr>
        <w:t>.</w:t>
      </w:r>
    </w:p>
    <w:p w:rsidR="00C81D12" w:rsidRPr="0070075F" w:rsidRDefault="005B3BC7" w:rsidP="0070075F">
      <w:pPr>
        <w:spacing w:after="0"/>
        <w:rPr>
          <w:szCs w:val="20"/>
        </w:rPr>
      </w:pPr>
      <w:r w:rsidRPr="0070075F">
        <w:rPr>
          <w:szCs w:val="20"/>
        </w:rPr>
        <w:t xml:space="preserve">The laws do not apply to individuals and developers selling their own property without the assistance of an agent; however, they must comply with the </w:t>
      </w:r>
      <w:r w:rsidRPr="0070075F">
        <w:rPr>
          <w:i/>
          <w:szCs w:val="20"/>
        </w:rPr>
        <w:t>Sale of Land Act 1962</w:t>
      </w:r>
      <w:r w:rsidRPr="0070075F">
        <w:rPr>
          <w:szCs w:val="20"/>
        </w:rPr>
        <w:t xml:space="preserve"> and the Australian Consumer Law, which prohibit false and misleading representations about the price of property for sale. </w:t>
      </w:r>
      <w:r w:rsidR="00FF69BE">
        <w:rPr>
          <w:szCs w:val="20"/>
        </w:rPr>
        <w:br/>
      </w:r>
    </w:p>
    <w:p w:rsidR="005B3BC7" w:rsidRDefault="005B3BC7" w:rsidP="00FA6CD6">
      <w:pPr>
        <w:pStyle w:val="ListNumber"/>
        <w:spacing w:after="0" w:line="240" w:lineRule="auto"/>
      </w:pPr>
      <w:r>
        <w:t xml:space="preserve">What property sales do the </w:t>
      </w:r>
      <w:r w:rsidR="00A41A1C">
        <w:t xml:space="preserve">underquoting </w:t>
      </w:r>
      <w:r>
        <w:t>laws apply to?</w:t>
      </w:r>
    </w:p>
    <w:p w:rsidR="005B3BC7" w:rsidRPr="0070075F" w:rsidRDefault="005B3BC7" w:rsidP="005B3BC7">
      <w:pPr>
        <w:rPr>
          <w:szCs w:val="20"/>
        </w:rPr>
      </w:pPr>
      <w:r w:rsidRPr="0070075F">
        <w:rPr>
          <w:szCs w:val="20"/>
        </w:rPr>
        <w:t>The underquoting laws apply to the sale of:</w:t>
      </w:r>
    </w:p>
    <w:p w:rsidR="005B3BC7" w:rsidRPr="0070075F" w:rsidRDefault="005B3BC7" w:rsidP="005B3BC7">
      <w:pPr>
        <w:pStyle w:val="ListBullet"/>
        <w:rPr>
          <w:szCs w:val="20"/>
        </w:rPr>
      </w:pPr>
      <w:r w:rsidRPr="0070075F">
        <w:rPr>
          <w:szCs w:val="20"/>
        </w:rPr>
        <w:t>any type of residential property, including new and established homes, off-the-plan sales, and house and land packages, and</w:t>
      </w:r>
    </w:p>
    <w:p w:rsidR="005B3BC7" w:rsidRPr="0070075F" w:rsidRDefault="005B3BC7" w:rsidP="005B3BC7">
      <w:pPr>
        <w:pStyle w:val="ListBullet"/>
        <w:rPr>
          <w:szCs w:val="20"/>
        </w:rPr>
      </w:pPr>
      <w:r w:rsidRPr="0070075F">
        <w:rPr>
          <w:szCs w:val="20"/>
        </w:rPr>
        <w:t>residential property anywhere in Victoria, including rural area</w:t>
      </w:r>
      <w:r w:rsidR="00D6553E">
        <w:rPr>
          <w:szCs w:val="20"/>
        </w:rPr>
        <w:t>s</w:t>
      </w:r>
      <w:r w:rsidRPr="0070075F">
        <w:rPr>
          <w:szCs w:val="20"/>
        </w:rPr>
        <w:t>.</w:t>
      </w:r>
    </w:p>
    <w:p w:rsidR="005B3BC7" w:rsidRPr="0070075F" w:rsidRDefault="005B3BC7" w:rsidP="005B3BC7">
      <w:pPr>
        <w:rPr>
          <w:szCs w:val="20"/>
        </w:rPr>
      </w:pPr>
      <w:r w:rsidRPr="0070075F">
        <w:rPr>
          <w:szCs w:val="20"/>
        </w:rPr>
        <w:t>The laws do not apply to the:</w:t>
      </w:r>
    </w:p>
    <w:p w:rsidR="005B3BC7" w:rsidRPr="0070075F" w:rsidRDefault="005B3BC7" w:rsidP="005B3BC7">
      <w:pPr>
        <w:pStyle w:val="ListBullet"/>
        <w:rPr>
          <w:szCs w:val="20"/>
        </w:rPr>
      </w:pPr>
      <w:r w:rsidRPr="0070075F">
        <w:rPr>
          <w:szCs w:val="20"/>
        </w:rPr>
        <w:t>sale of rural property – that is, property used for primary production, such as farming and mining</w:t>
      </w:r>
    </w:p>
    <w:p w:rsidR="005B3BC7" w:rsidRPr="0070075F" w:rsidRDefault="005B3BC7" w:rsidP="005B3BC7">
      <w:pPr>
        <w:pStyle w:val="ListBullet"/>
        <w:rPr>
          <w:szCs w:val="20"/>
        </w:rPr>
      </w:pPr>
      <w:r w:rsidRPr="0070075F">
        <w:rPr>
          <w:szCs w:val="20"/>
        </w:rPr>
        <w:t>sale of commercial and industrial property, such as offices, shops, warehouses and factories.</w:t>
      </w:r>
    </w:p>
    <w:p w:rsidR="005B3BC7" w:rsidRPr="0070075F" w:rsidRDefault="005B3BC7" w:rsidP="005B3BC7">
      <w:pPr>
        <w:rPr>
          <w:szCs w:val="20"/>
        </w:rPr>
      </w:pPr>
      <w:r w:rsidRPr="0070075F">
        <w:rPr>
          <w:szCs w:val="20"/>
        </w:rPr>
        <w:t>You must still comply with the Australian Consumer Law when selling any property – residential, rural, commercial or industrial.</w:t>
      </w:r>
    </w:p>
    <w:p w:rsidR="00FF69BE" w:rsidRDefault="00FF69BE" w:rsidP="0070075F">
      <w:pPr>
        <w:pStyle w:val="ListNumber"/>
        <w:numPr>
          <w:ilvl w:val="0"/>
          <w:numId w:val="0"/>
        </w:numPr>
        <w:spacing w:after="0" w:line="240" w:lineRule="auto"/>
        <w:ind w:left="360"/>
      </w:pPr>
    </w:p>
    <w:p w:rsidR="00C81D12" w:rsidRDefault="005A3B9B" w:rsidP="00FA6CD6">
      <w:pPr>
        <w:pStyle w:val="ListNumber"/>
        <w:spacing w:after="0" w:line="240" w:lineRule="auto"/>
      </w:pPr>
      <w:r>
        <w:t xml:space="preserve">What </w:t>
      </w:r>
      <w:r w:rsidR="00C81D12">
        <w:t xml:space="preserve">do </w:t>
      </w:r>
      <w:r w:rsidR="00874BEB">
        <w:t xml:space="preserve">I </w:t>
      </w:r>
      <w:r w:rsidR="00C81D12">
        <w:t>have to do?</w:t>
      </w:r>
    </w:p>
    <w:p w:rsidR="00C81D12" w:rsidRPr="0070075F" w:rsidRDefault="005A3B9B" w:rsidP="00C81D12">
      <w:pPr>
        <w:rPr>
          <w:szCs w:val="20"/>
        </w:rPr>
      </w:pPr>
      <w:r w:rsidRPr="0070075F">
        <w:rPr>
          <w:szCs w:val="20"/>
        </w:rPr>
        <w:t>I</w:t>
      </w:r>
      <w:r w:rsidR="00C81D12" w:rsidRPr="0070075F">
        <w:rPr>
          <w:szCs w:val="20"/>
        </w:rPr>
        <w:t>f you sign a sales authority:</w:t>
      </w:r>
    </w:p>
    <w:p w:rsidR="00C81D12" w:rsidRPr="0070075F" w:rsidRDefault="00C81D12" w:rsidP="00C81D12">
      <w:pPr>
        <w:pStyle w:val="ListBullet"/>
        <w:rPr>
          <w:szCs w:val="20"/>
        </w:rPr>
      </w:pPr>
      <w:r w:rsidRPr="0070075F">
        <w:rPr>
          <w:szCs w:val="20"/>
        </w:rPr>
        <w:t>your estimated selling price must be reasonable and take into account the three most comparable property sales to the property for sale, unless this information is not available within the specified times and distances</w:t>
      </w:r>
    </w:p>
    <w:p w:rsidR="00C81D12" w:rsidRPr="0070075F" w:rsidRDefault="00C81D12" w:rsidP="00C81D12">
      <w:pPr>
        <w:pStyle w:val="ListBullet"/>
        <w:rPr>
          <w:szCs w:val="20"/>
        </w:rPr>
      </w:pPr>
      <w:r w:rsidRPr="0070075F">
        <w:rPr>
          <w:szCs w:val="20"/>
        </w:rPr>
        <w:t>you must prepare a Statement of Information in the approved form, and make it available at open for inspections, upon request from prospective buyers and with any</w:t>
      </w:r>
      <w:r w:rsidR="005B3BC7" w:rsidRPr="0070075F">
        <w:rPr>
          <w:szCs w:val="20"/>
        </w:rPr>
        <w:t xml:space="preserve"> internet</w:t>
      </w:r>
      <w:r w:rsidRPr="0070075F">
        <w:rPr>
          <w:szCs w:val="20"/>
        </w:rPr>
        <w:t xml:space="preserve"> advertising</w:t>
      </w:r>
    </w:p>
    <w:p w:rsidR="00C81D12" w:rsidRPr="0070075F" w:rsidRDefault="005B3BC7" w:rsidP="00C81D12">
      <w:pPr>
        <w:pStyle w:val="ListBullet"/>
        <w:rPr>
          <w:szCs w:val="20"/>
        </w:rPr>
      </w:pPr>
      <w:r w:rsidRPr="0070075F">
        <w:rPr>
          <w:szCs w:val="20"/>
        </w:rPr>
        <w:t>your advertised price must be either a single amount or a price range of up to 10 per cent and cannot have any qualifying words or symbols, such as ‘offers above’, ‘from’, or ‘+’.</w:t>
      </w:r>
    </w:p>
    <w:p w:rsidR="004C6BF1" w:rsidRDefault="004C6BF1" w:rsidP="0070075F">
      <w:pPr>
        <w:pStyle w:val="ListNumber"/>
        <w:numPr>
          <w:ilvl w:val="0"/>
          <w:numId w:val="0"/>
        </w:numPr>
        <w:spacing w:after="0" w:line="240" w:lineRule="auto"/>
      </w:pPr>
      <w:bookmarkStart w:id="1" w:name="_Hlk535844141"/>
    </w:p>
    <w:p w:rsidR="00DE4172" w:rsidRDefault="00FF69BE" w:rsidP="00FA6CD6">
      <w:pPr>
        <w:pStyle w:val="ListNumber"/>
        <w:spacing w:after="0" w:line="240" w:lineRule="auto"/>
      </w:pPr>
      <w:r>
        <w:br w:type="page"/>
      </w:r>
      <w:r w:rsidR="00DE4172">
        <w:lastRenderedPageBreak/>
        <w:t>How do I determine whether a property is a ‘residential property’?</w:t>
      </w:r>
    </w:p>
    <w:p w:rsidR="004C6BF1" w:rsidRPr="0070075F" w:rsidRDefault="004C6BF1" w:rsidP="004C6BF1">
      <w:pPr>
        <w:rPr>
          <w:szCs w:val="20"/>
        </w:rPr>
      </w:pPr>
      <w:bookmarkStart w:id="2" w:name="_Hlk1561981"/>
      <w:bookmarkEnd w:id="1"/>
      <w:r w:rsidRPr="0070075F">
        <w:rPr>
          <w:szCs w:val="20"/>
        </w:rPr>
        <w:t>Residential property is real estate that is used, or intended to be used, for residential purposes. It does not include real estate that is used primarily for the purposes of industry, commerce or primary production.</w:t>
      </w:r>
    </w:p>
    <w:p w:rsidR="004C6BF1" w:rsidRPr="0070075F" w:rsidRDefault="00A41A1C" w:rsidP="00991187">
      <w:pPr>
        <w:rPr>
          <w:szCs w:val="20"/>
        </w:rPr>
      </w:pPr>
      <w:r>
        <w:rPr>
          <w:szCs w:val="20"/>
        </w:rPr>
        <w:t>As it is the use or intended use of the property that is relevant</w:t>
      </w:r>
      <w:r w:rsidR="00FF69BE">
        <w:rPr>
          <w:szCs w:val="20"/>
        </w:rPr>
        <w:t xml:space="preserve">, </w:t>
      </w:r>
      <w:r>
        <w:rPr>
          <w:szCs w:val="20"/>
        </w:rPr>
        <w:t xml:space="preserve">a property’s zoning (such as falling in a </w:t>
      </w:r>
      <w:bookmarkStart w:id="3" w:name="_GoBack"/>
      <w:bookmarkEnd w:id="3"/>
      <w:r w:rsidR="004C6BF1" w:rsidRPr="0070075F">
        <w:rPr>
          <w:szCs w:val="20"/>
        </w:rPr>
        <w:t>residential zone as defined in the Victorian Planning Provisions</w:t>
      </w:r>
      <w:r>
        <w:rPr>
          <w:szCs w:val="20"/>
        </w:rPr>
        <w:t>) is</w:t>
      </w:r>
      <w:r w:rsidR="004C6BF1" w:rsidRPr="0070075F">
        <w:rPr>
          <w:szCs w:val="20"/>
        </w:rPr>
        <w:t xml:space="preserve"> not a determinative factor when determining whether a property is a ‘residential property’.</w:t>
      </w:r>
    </w:p>
    <w:p w:rsidR="004C6BF1" w:rsidRDefault="004C6BF1" w:rsidP="004C6BF1">
      <w:pPr>
        <w:rPr>
          <w:sz w:val="19"/>
          <w:szCs w:val="19"/>
        </w:rPr>
      </w:pPr>
      <w:r w:rsidRPr="0070075F">
        <w:rPr>
          <w:szCs w:val="20"/>
        </w:rPr>
        <w:t xml:space="preserve">As a general rule, ‘residential property’ includes an existing dwelling, or vacant land where a dwelling is or may be permitted – such as a suburban lot in a residential zone, or a home on a hobby farm. In contrast, properties not captured include those used primarily for industry, commerce or primary production – such as a factory, motel or farm – regardless of whether those properties also include or could include a dwelling. </w:t>
      </w:r>
      <w:bookmarkEnd w:id="2"/>
      <w:r w:rsidR="00FF69BE">
        <w:rPr>
          <w:sz w:val="19"/>
          <w:szCs w:val="19"/>
        </w:rPr>
        <w:br/>
      </w:r>
    </w:p>
    <w:p w:rsidR="007161CB" w:rsidRDefault="007161CB" w:rsidP="00FA6CD6">
      <w:pPr>
        <w:pStyle w:val="ListNumber"/>
        <w:spacing w:after="0" w:line="240" w:lineRule="auto"/>
      </w:pPr>
      <w:r>
        <w:t>What records do I have to keep, and for how long?</w:t>
      </w:r>
    </w:p>
    <w:p w:rsidR="001824DE" w:rsidRDefault="007161CB" w:rsidP="001824DE">
      <w:r w:rsidRPr="0070075F">
        <w:rPr>
          <w:szCs w:val="20"/>
        </w:rPr>
        <w:t>You must keep a copy of all sales authorities and Statement</w:t>
      </w:r>
      <w:r w:rsidR="00A00CAE">
        <w:rPr>
          <w:szCs w:val="20"/>
        </w:rPr>
        <w:t>s</w:t>
      </w:r>
      <w:r w:rsidRPr="0070075F">
        <w:rPr>
          <w:szCs w:val="20"/>
        </w:rPr>
        <w:t xml:space="preserve"> of Information forms for </w:t>
      </w:r>
      <w:r w:rsidRPr="0070075F">
        <w:rPr>
          <w:b/>
          <w:szCs w:val="20"/>
        </w:rPr>
        <w:t>seven years</w:t>
      </w:r>
      <w:r w:rsidRPr="0070075F">
        <w:rPr>
          <w:szCs w:val="20"/>
        </w:rPr>
        <w:t>.</w:t>
      </w:r>
      <w:r w:rsidR="00FF69BE" w:rsidRPr="0070075F">
        <w:rPr>
          <w:szCs w:val="20"/>
        </w:rPr>
        <w:br/>
      </w:r>
    </w:p>
    <w:p w:rsidR="002A51CD" w:rsidRDefault="008B74AE" w:rsidP="002A51CD">
      <w:pPr>
        <w:pStyle w:val="ListNumber"/>
      </w:pPr>
      <w:r>
        <w:t xml:space="preserve">What if the seller doesn’t agree with </w:t>
      </w:r>
      <w:r w:rsidR="00874BEB">
        <w:t xml:space="preserve">my </w:t>
      </w:r>
      <w:r>
        <w:t>estimated selling price?</w:t>
      </w:r>
    </w:p>
    <w:p w:rsidR="008B74AE" w:rsidRDefault="008B74AE" w:rsidP="008B74AE">
      <w:r>
        <w:t>You should explain to the seller that the</w:t>
      </w:r>
      <w:r w:rsidR="001824DE">
        <w:t xml:space="preserve"> estimated selling price</w:t>
      </w:r>
      <w:r>
        <w:t xml:space="preserve"> is your estimate of the likely selling price of the property, based on </w:t>
      </w:r>
      <w:r w:rsidR="00682B73">
        <w:t xml:space="preserve">the </w:t>
      </w:r>
      <w:r>
        <w:t xml:space="preserve">legal requirements </w:t>
      </w:r>
      <w:r w:rsidR="00682B73">
        <w:t>of the underquoting laws</w:t>
      </w:r>
      <w:r w:rsidRPr="00991187">
        <w:t>.</w:t>
      </w:r>
      <w:r>
        <w:t xml:space="preserve"> You must not change your </w:t>
      </w:r>
      <w:r w:rsidR="001824DE">
        <w:t xml:space="preserve">estimated selling price </w:t>
      </w:r>
      <w:r>
        <w:t>based on what the seller thinks the price should be.</w:t>
      </w:r>
    </w:p>
    <w:p w:rsidR="006D2F81" w:rsidRDefault="006D2F81" w:rsidP="006D2F81">
      <w:r>
        <w:t xml:space="preserve">The seller may set an asking price for their property, which you must take into consideration when setting the indicative selling price </w:t>
      </w:r>
      <w:r w:rsidR="001824DE">
        <w:t xml:space="preserve">to be included </w:t>
      </w:r>
      <w:r>
        <w:t>in the Statement of Information.</w:t>
      </w:r>
    </w:p>
    <w:p w:rsidR="00363621" w:rsidRDefault="00363621" w:rsidP="006D2F81"/>
    <w:p w:rsidR="008B74AE" w:rsidRDefault="008B74AE" w:rsidP="008B74AE">
      <w:pPr>
        <w:pStyle w:val="ListNumber"/>
      </w:pPr>
      <w:r>
        <w:t>What</w:t>
      </w:r>
      <w:r w:rsidR="001824DE">
        <w:t xml:space="preserve"> do I have to do if my estimated selling price changes?</w:t>
      </w:r>
    </w:p>
    <w:p w:rsidR="008B74AE" w:rsidRDefault="008B74AE" w:rsidP="008B74AE">
      <w:r>
        <w:t>You must change or revise your</w:t>
      </w:r>
      <w:r w:rsidR="001824DE">
        <w:t xml:space="preserve"> estimated selling price</w:t>
      </w:r>
      <w:r>
        <w:t xml:space="preserve"> if you know, or could reasonably be expected to know, that</w:t>
      </w:r>
      <w:r w:rsidR="001824DE">
        <w:t xml:space="preserve"> it</w:t>
      </w:r>
      <w:r>
        <w:t xml:space="preserve"> has ceased to be reasonable</w:t>
      </w:r>
      <w:r w:rsidR="001824DE">
        <w:t>. For example, this may occur because you are aware that</w:t>
      </w:r>
      <w:r>
        <w:t xml:space="preserve"> there </w:t>
      </w:r>
      <w:r w:rsidR="001824DE">
        <w:t xml:space="preserve">is </w:t>
      </w:r>
      <w:r>
        <w:t>a new, more comparable property sale</w:t>
      </w:r>
      <w:r w:rsidR="001824DE">
        <w:t>, or because of buyer interest in the property</w:t>
      </w:r>
      <w:r>
        <w:t>.</w:t>
      </w:r>
    </w:p>
    <w:p w:rsidR="008B74AE" w:rsidRDefault="001824DE" w:rsidP="008B74AE">
      <w:r>
        <w:t>To change your estimated selling price, you must</w:t>
      </w:r>
      <w:r w:rsidR="008B74AE">
        <w:t>:</w:t>
      </w:r>
    </w:p>
    <w:p w:rsidR="008B74AE" w:rsidRDefault="008B74AE" w:rsidP="008B74AE">
      <w:pPr>
        <w:pStyle w:val="ListBullet"/>
      </w:pPr>
      <w:r>
        <w:t>notify the seller in writing with the details, and update your</w:t>
      </w:r>
      <w:r w:rsidR="00E14FC6">
        <w:t xml:space="preserve"> estimated selling price</w:t>
      </w:r>
      <w:r>
        <w:t xml:space="preserve"> in the sales authority as soon as practicable</w:t>
      </w:r>
    </w:p>
    <w:p w:rsidR="008B74AE" w:rsidRDefault="008B74AE" w:rsidP="008B74AE">
      <w:pPr>
        <w:pStyle w:val="ListBullet"/>
      </w:pPr>
      <w:r>
        <w:t>update the indicative selling price in the Statement of Information, if it is lower than your updated</w:t>
      </w:r>
      <w:r w:rsidR="00E14FC6">
        <w:t xml:space="preserve"> estimated selling price</w:t>
      </w:r>
      <w:r>
        <w:t>, and</w:t>
      </w:r>
    </w:p>
    <w:p w:rsidR="00C00165" w:rsidRDefault="008B74AE" w:rsidP="00C00165">
      <w:pPr>
        <w:pStyle w:val="ListBullet"/>
      </w:pPr>
      <w:r>
        <w:t>update or remove advertising that includes a price that is lower than your updated</w:t>
      </w:r>
      <w:r w:rsidR="00E14FC6">
        <w:t xml:space="preserve"> estimated selling price</w:t>
      </w:r>
      <w:r>
        <w:t>.</w:t>
      </w:r>
    </w:p>
    <w:p w:rsidR="00C00165" w:rsidRDefault="00C00165" w:rsidP="00F638F2">
      <w:r>
        <w:lastRenderedPageBreak/>
        <w:t xml:space="preserve">There is no prescribed form for notifying the seller about the revision of the estimated sales price. However, the written notice must state: </w:t>
      </w:r>
    </w:p>
    <w:p w:rsidR="00C00165" w:rsidRDefault="00780391" w:rsidP="00C00165">
      <w:pPr>
        <w:pStyle w:val="ListBullet"/>
      </w:pPr>
      <w:r>
        <w:t>t</w:t>
      </w:r>
      <w:r w:rsidR="00C00165">
        <w:t>hat the estimate contained in the engagement or appointment has ceased to be reasonable</w:t>
      </w:r>
    </w:p>
    <w:p w:rsidR="00C00165" w:rsidRDefault="00780391" w:rsidP="00C00165">
      <w:pPr>
        <w:pStyle w:val="ListBullet"/>
      </w:pPr>
      <w:r>
        <w:t>w</w:t>
      </w:r>
      <w:r w:rsidR="00C00165">
        <w:t xml:space="preserve">hy </w:t>
      </w:r>
      <w:r w:rsidR="00A00CAE">
        <w:t xml:space="preserve">you </w:t>
      </w:r>
      <w:r w:rsidR="00C00165">
        <w:t>believe that estimate has ceased to be reasonable</w:t>
      </w:r>
    </w:p>
    <w:p w:rsidR="00C00165" w:rsidRDefault="00780391" w:rsidP="00C00165">
      <w:pPr>
        <w:pStyle w:val="ListBullet"/>
      </w:pPr>
      <w:r>
        <w:t>t</w:t>
      </w:r>
      <w:r w:rsidR="00C00165">
        <w:t xml:space="preserve">hat </w:t>
      </w:r>
      <w:r w:rsidR="00A00CAE">
        <w:t>you</w:t>
      </w:r>
      <w:r w:rsidR="00C00165">
        <w:t xml:space="preserve"> propose to revise the estimate contained in the engagement or appointment, and</w:t>
      </w:r>
    </w:p>
    <w:p w:rsidR="00E14FC6" w:rsidRDefault="00780391" w:rsidP="00F638F2">
      <w:pPr>
        <w:pStyle w:val="ListBullet"/>
      </w:pPr>
      <w:r>
        <w:t>t</w:t>
      </w:r>
      <w:r w:rsidR="00C00165">
        <w:t>he amount of that revised estimate.</w:t>
      </w:r>
    </w:p>
    <w:p w:rsidR="00617750" w:rsidRDefault="00430E2C" w:rsidP="00F638F2">
      <w:r>
        <w:t>The sales authority must be updated i</w:t>
      </w:r>
      <w:r w:rsidR="00DD1515">
        <w:t>n writing</w:t>
      </w:r>
      <w:r w:rsidR="0082673A">
        <w:t xml:space="preserve"> as soon as practicable after notifying the seller in writing of the details detailed above. </w:t>
      </w:r>
    </w:p>
    <w:p w:rsidR="00363621" w:rsidRDefault="00363621" w:rsidP="003A655B">
      <w:pPr>
        <w:pStyle w:val="ListBullet"/>
        <w:numPr>
          <w:ilvl w:val="0"/>
          <w:numId w:val="0"/>
        </w:numPr>
        <w:ind w:left="714" w:hanging="357"/>
      </w:pPr>
    </w:p>
    <w:p w:rsidR="002B7F82" w:rsidRDefault="00682B73" w:rsidP="0070075F">
      <w:pPr>
        <w:pStyle w:val="ListBullet"/>
        <w:numPr>
          <w:ilvl w:val="0"/>
          <w:numId w:val="0"/>
        </w:numPr>
        <w:ind w:left="360" w:hanging="360"/>
      </w:pPr>
      <w:r w:rsidRPr="0070075F">
        <w:rPr>
          <w:b/>
          <w:sz w:val="26"/>
          <w:szCs w:val="26"/>
        </w:rPr>
        <w:t>Indicative selling price</w:t>
      </w:r>
    </w:p>
    <w:p w:rsidR="003A655B" w:rsidRDefault="003A655B" w:rsidP="00864D0B">
      <w:pPr>
        <w:pStyle w:val="ListNumber"/>
      </w:pPr>
      <w:r>
        <w:t xml:space="preserve">What </w:t>
      </w:r>
      <w:r w:rsidR="00146710">
        <w:t>is the indicative selling price?</w:t>
      </w:r>
    </w:p>
    <w:p w:rsidR="003A655B" w:rsidRDefault="003A655B" w:rsidP="003A655B">
      <w:r>
        <w:t xml:space="preserve">The </w:t>
      </w:r>
      <w:r w:rsidR="00146710">
        <w:t xml:space="preserve">indicative selling price </w:t>
      </w:r>
      <w:r>
        <w:t xml:space="preserve">is the price you must include in the Statement of Information </w:t>
      </w:r>
      <w:r w:rsidR="00FC622B">
        <w:rPr>
          <w:b/>
        </w:rPr>
        <w:t>(see Q</w:t>
      </w:r>
      <w:r w:rsidRPr="00146710">
        <w:rPr>
          <w:b/>
        </w:rPr>
        <w:t xml:space="preserve">uestion </w:t>
      </w:r>
      <w:r w:rsidR="00682B73">
        <w:rPr>
          <w:b/>
        </w:rPr>
        <w:t>11</w:t>
      </w:r>
      <w:r w:rsidRPr="00146710">
        <w:rPr>
          <w:b/>
        </w:rPr>
        <w:t xml:space="preserve">) </w:t>
      </w:r>
      <w:r>
        <w:t>as a price guide for the property for sale.</w:t>
      </w:r>
    </w:p>
    <w:p w:rsidR="003A655B" w:rsidRDefault="00146710" w:rsidP="003A655B">
      <w:r>
        <w:t xml:space="preserve">It </w:t>
      </w:r>
      <w:r w:rsidR="003A655B">
        <w:t>can be either a single price or a price range where the difference between the upper and lower amounts is not more than 10 per cent.</w:t>
      </w:r>
    </w:p>
    <w:p w:rsidR="003A655B" w:rsidRDefault="00146710" w:rsidP="003A655B">
      <w:r>
        <w:t>The indicative selling price,</w:t>
      </w:r>
      <w:r w:rsidR="003A655B">
        <w:t xml:space="preserve"> or </w:t>
      </w:r>
      <w:r>
        <w:t xml:space="preserve">the </w:t>
      </w:r>
      <w:r w:rsidR="003A655B">
        <w:t xml:space="preserve">lower limit of the </w:t>
      </w:r>
      <w:r>
        <w:t xml:space="preserve">indicative selling price </w:t>
      </w:r>
      <w:r w:rsidR="003A655B">
        <w:t>range, must not be less than:</w:t>
      </w:r>
    </w:p>
    <w:p w:rsidR="003A655B" w:rsidRDefault="003A655B" w:rsidP="003A655B">
      <w:pPr>
        <w:pStyle w:val="ListBullet"/>
      </w:pPr>
      <w:r>
        <w:t>the seller’s asking price</w:t>
      </w:r>
    </w:p>
    <w:p w:rsidR="003A655B" w:rsidRDefault="003A655B" w:rsidP="003A655B">
      <w:pPr>
        <w:pStyle w:val="ListBullet"/>
      </w:pPr>
      <w:r>
        <w:t>the agent’s estimated selling price, or</w:t>
      </w:r>
    </w:p>
    <w:p w:rsidR="003A655B" w:rsidRPr="00F638F2" w:rsidRDefault="003A655B" w:rsidP="003A655B">
      <w:pPr>
        <w:pStyle w:val="ListBullet"/>
      </w:pPr>
      <w:r>
        <w:t>a written offer rejected by the seller because it is too low</w:t>
      </w:r>
      <w:r w:rsidRPr="0070075F">
        <w:t xml:space="preserve">. </w:t>
      </w:r>
      <w:r w:rsidR="007F55D7" w:rsidRPr="0070075F">
        <w:rPr>
          <w:b/>
        </w:rPr>
        <w:t xml:space="preserve">(See Question </w:t>
      </w:r>
      <w:r w:rsidR="0070075F" w:rsidRPr="0070075F">
        <w:rPr>
          <w:b/>
        </w:rPr>
        <w:t>27</w:t>
      </w:r>
      <w:r w:rsidRPr="0070075F">
        <w:rPr>
          <w:b/>
        </w:rPr>
        <w:t>)</w:t>
      </w:r>
    </w:p>
    <w:p w:rsidR="00363621" w:rsidRDefault="00363621" w:rsidP="00F638F2">
      <w:pPr>
        <w:pStyle w:val="ListBullet"/>
        <w:numPr>
          <w:ilvl w:val="0"/>
          <w:numId w:val="0"/>
        </w:numPr>
      </w:pPr>
    </w:p>
    <w:p w:rsidR="0048399E" w:rsidRDefault="00874BEB" w:rsidP="0048399E">
      <w:pPr>
        <w:pStyle w:val="ListNumber"/>
      </w:pPr>
      <w:r>
        <w:t xml:space="preserve">How do I set </w:t>
      </w:r>
      <w:r w:rsidR="0048399E">
        <w:t>the</w:t>
      </w:r>
      <w:r w:rsidR="00146710" w:rsidRPr="00146710">
        <w:t xml:space="preserve"> </w:t>
      </w:r>
      <w:r w:rsidR="00146710">
        <w:t>indicative selling price?</w:t>
      </w:r>
    </w:p>
    <w:p w:rsidR="0048399E" w:rsidRDefault="006D2F81" w:rsidP="008D418B">
      <w:pPr>
        <w:spacing w:line="240" w:lineRule="auto"/>
        <w:rPr>
          <w:b/>
        </w:rPr>
      </w:pPr>
      <w:r>
        <w:rPr>
          <w:b/>
        </w:rPr>
        <w:t>Example 1</w:t>
      </w:r>
    </w:p>
    <w:p w:rsidR="006D2F81" w:rsidRDefault="006D2F81" w:rsidP="008D418B">
      <w:pPr>
        <w:spacing w:line="240" w:lineRule="auto"/>
      </w:pPr>
      <w:r>
        <w:t>If your</w:t>
      </w:r>
      <w:r w:rsidR="00146710">
        <w:rPr>
          <w:b/>
        </w:rPr>
        <w:t xml:space="preserve"> estimated selling price</w:t>
      </w:r>
      <w:r>
        <w:rPr>
          <w:b/>
        </w:rPr>
        <w:t xml:space="preserve"> range</w:t>
      </w:r>
      <w:r>
        <w:t xml:space="preserve"> is $500,000 to $550,000 and the seller has not provided an asking price, or has not rejected</w:t>
      </w:r>
      <w:r>
        <w:rPr>
          <w:b/>
        </w:rPr>
        <w:t xml:space="preserve"> </w:t>
      </w:r>
      <w:r>
        <w:t xml:space="preserve">a written offer, the </w:t>
      </w:r>
      <w:r w:rsidR="00146710" w:rsidRPr="00146710">
        <w:rPr>
          <w:b/>
        </w:rPr>
        <w:t>indicative selling price</w:t>
      </w:r>
      <w:r>
        <w:t xml:space="preserve"> would be:</w:t>
      </w:r>
    </w:p>
    <w:p w:rsidR="006D2F81" w:rsidRDefault="006D2F81" w:rsidP="006D2F81">
      <w:pPr>
        <w:pStyle w:val="ListBullet"/>
      </w:pPr>
      <w:r>
        <w:t>$500,000 or more (if a single amount), or</w:t>
      </w:r>
    </w:p>
    <w:p w:rsidR="006D2F81" w:rsidRDefault="006D2F81" w:rsidP="006D2F81">
      <w:pPr>
        <w:pStyle w:val="ListBullet"/>
      </w:pPr>
      <w:r>
        <w:t>$500,000 to $550,000, or any 10 per cent range with a lower limit of $500,000 or more.</w:t>
      </w:r>
    </w:p>
    <w:p w:rsidR="006D2F81" w:rsidRDefault="006D2F81" w:rsidP="00E468E9">
      <w:pPr>
        <w:spacing w:line="240" w:lineRule="auto"/>
        <w:rPr>
          <w:b/>
        </w:rPr>
      </w:pPr>
      <w:r>
        <w:rPr>
          <w:b/>
        </w:rPr>
        <w:t>Example 2</w:t>
      </w:r>
    </w:p>
    <w:p w:rsidR="006D2F81" w:rsidRDefault="006D2F81" w:rsidP="00E468E9">
      <w:pPr>
        <w:spacing w:line="240" w:lineRule="auto"/>
      </w:pPr>
      <w:r>
        <w:t>If your</w:t>
      </w:r>
      <w:r w:rsidR="00146710">
        <w:rPr>
          <w:b/>
        </w:rPr>
        <w:t xml:space="preserve"> estimated selling price</w:t>
      </w:r>
      <w:r>
        <w:rPr>
          <w:b/>
        </w:rPr>
        <w:t xml:space="preserve"> range</w:t>
      </w:r>
      <w:r>
        <w:t xml:space="preserve"> is $500,000 to $550,000, but the</w:t>
      </w:r>
      <w:r>
        <w:rPr>
          <w:b/>
        </w:rPr>
        <w:t xml:space="preserve"> seller’s asking price</w:t>
      </w:r>
      <w:r>
        <w:t xml:space="preserve"> is $570,</w:t>
      </w:r>
      <w:r w:rsidR="00DC50C2">
        <w:t>0</w:t>
      </w:r>
      <w:r>
        <w:t xml:space="preserve">00, the </w:t>
      </w:r>
      <w:r w:rsidR="00146710" w:rsidRPr="00146710">
        <w:rPr>
          <w:b/>
        </w:rPr>
        <w:t>indicative selling price</w:t>
      </w:r>
      <w:r>
        <w:t xml:space="preserve"> would be:</w:t>
      </w:r>
    </w:p>
    <w:p w:rsidR="006D2F81" w:rsidRDefault="006D2F81" w:rsidP="006D2F81">
      <w:pPr>
        <w:pStyle w:val="ListBullet"/>
      </w:pPr>
      <w:r>
        <w:t>$570,000 or more (if a single amount), or</w:t>
      </w:r>
    </w:p>
    <w:p w:rsidR="008D418B" w:rsidRDefault="006D2F81" w:rsidP="008D418B">
      <w:pPr>
        <w:pStyle w:val="ListBullet"/>
      </w:pPr>
      <w:r>
        <w:t>$570,000 to $627,000, or any 10 per cent range with a lower limit of $570,000 or more.</w:t>
      </w:r>
    </w:p>
    <w:p w:rsidR="00363621" w:rsidRDefault="00363621" w:rsidP="00146710">
      <w:pPr>
        <w:rPr>
          <w:b/>
        </w:rPr>
      </w:pPr>
    </w:p>
    <w:p w:rsidR="00363621" w:rsidRDefault="00363621" w:rsidP="00146710">
      <w:pPr>
        <w:rPr>
          <w:b/>
        </w:rPr>
      </w:pPr>
    </w:p>
    <w:p w:rsidR="00146710" w:rsidRDefault="00146710" w:rsidP="00146710">
      <w:pPr>
        <w:rPr>
          <w:b/>
        </w:rPr>
      </w:pPr>
      <w:r>
        <w:rPr>
          <w:b/>
        </w:rPr>
        <w:lastRenderedPageBreak/>
        <w:t>Example 3</w:t>
      </w:r>
    </w:p>
    <w:p w:rsidR="00146710" w:rsidRDefault="00146710" w:rsidP="00146710">
      <w:pPr>
        <w:rPr>
          <w:b/>
        </w:rPr>
      </w:pPr>
      <w:r>
        <w:t xml:space="preserve">If you </w:t>
      </w:r>
      <w:r>
        <w:rPr>
          <w:b/>
        </w:rPr>
        <w:t>estimated selling price range</w:t>
      </w:r>
      <w:r>
        <w:t xml:space="preserve"> is $500,000 to $550,000, but the </w:t>
      </w:r>
      <w:r>
        <w:rPr>
          <w:b/>
        </w:rPr>
        <w:t>seller’s asking price</w:t>
      </w:r>
      <w:r>
        <w:t xml:space="preserve"> is $530,000, the </w:t>
      </w:r>
      <w:r w:rsidRPr="00146710">
        <w:rPr>
          <w:b/>
        </w:rPr>
        <w:t>indicative selling price</w:t>
      </w:r>
      <w:r>
        <w:rPr>
          <w:b/>
        </w:rPr>
        <w:t xml:space="preserve"> would be:</w:t>
      </w:r>
    </w:p>
    <w:p w:rsidR="00146710" w:rsidRDefault="00146710" w:rsidP="00146710">
      <w:pPr>
        <w:pStyle w:val="ListBullet"/>
      </w:pPr>
      <w:r>
        <w:t>$530,000 or more (if a single amount), or</w:t>
      </w:r>
    </w:p>
    <w:p w:rsidR="00146710" w:rsidRDefault="00146710" w:rsidP="00146710">
      <w:pPr>
        <w:pStyle w:val="ListBullet"/>
      </w:pPr>
      <w:r>
        <w:t xml:space="preserve">$530,000 to $583,000 or any 10 per cent range with a lower limit of $530,000 or more. </w:t>
      </w:r>
    </w:p>
    <w:p w:rsidR="00363621" w:rsidRPr="00146710" w:rsidRDefault="00363621" w:rsidP="00F638F2">
      <w:pPr>
        <w:pStyle w:val="ListBullet"/>
        <w:numPr>
          <w:ilvl w:val="0"/>
          <w:numId w:val="0"/>
        </w:numPr>
      </w:pPr>
    </w:p>
    <w:p w:rsidR="0048399E" w:rsidRDefault="0048399E" w:rsidP="0048399E">
      <w:pPr>
        <w:pStyle w:val="ListNumber"/>
      </w:pPr>
      <w:r>
        <w:t xml:space="preserve">When do </w:t>
      </w:r>
      <w:r w:rsidR="00874BEB">
        <w:t xml:space="preserve">I </w:t>
      </w:r>
      <w:r>
        <w:t>have to update the</w:t>
      </w:r>
      <w:r w:rsidR="00146710">
        <w:t xml:space="preserve"> indicative selling price</w:t>
      </w:r>
      <w:r>
        <w:t>?</w:t>
      </w:r>
    </w:p>
    <w:p w:rsidR="0048399E" w:rsidRDefault="0048399E" w:rsidP="0048399E">
      <w:r>
        <w:t xml:space="preserve">You </w:t>
      </w:r>
      <w:r w:rsidR="003579AF">
        <w:t xml:space="preserve">must </w:t>
      </w:r>
      <w:r>
        <w:t>update the</w:t>
      </w:r>
      <w:r w:rsidR="00146710">
        <w:t xml:space="preserve"> indicative selling price</w:t>
      </w:r>
      <w:r>
        <w:t xml:space="preserve"> in the Statement of Information</w:t>
      </w:r>
      <w:r w:rsidR="003579AF">
        <w:t>,</w:t>
      </w:r>
      <w:r>
        <w:t xml:space="preserve"> if:</w:t>
      </w:r>
    </w:p>
    <w:p w:rsidR="0048399E" w:rsidRDefault="0048399E" w:rsidP="0048399E">
      <w:pPr>
        <w:pStyle w:val="ListBullet"/>
      </w:pPr>
      <w:r>
        <w:t xml:space="preserve">you change your </w:t>
      </w:r>
      <w:r w:rsidR="00146710">
        <w:t>estimated selling price</w:t>
      </w:r>
    </w:p>
    <w:p w:rsidR="0048399E" w:rsidRDefault="0048399E" w:rsidP="0048399E">
      <w:pPr>
        <w:pStyle w:val="ListBullet"/>
      </w:pPr>
      <w:r>
        <w:t>the seller</w:t>
      </w:r>
      <w:r w:rsidR="00146710">
        <w:t xml:space="preserve"> changes</w:t>
      </w:r>
      <w:r>
        <w:t xml:space="preserve"> their asking price, or</w:t>
      </w:r>
    </w:p>
    <w:p w:rsidR="00E468E9" w:rsidRDefault="00E468E9" w:rsidP="0048399E">
      <w:pPr>
        <w:pStyle w:val="ListBullet"/>
      </w:pPr>
      <w:r>
        <w:t xml:space="preserve">the seller rejects a written offer </w:t>
      </w:r>
      <w:r w:rsidR="00146710">
        <w:t>because the price is too low</w:t>
      </w:r>
    </w:p>
    <w:p w:rsidR="00146710" w:rsidRPr="00146710" w:rsidRDefault="00146710" w:rsidP="00146710">
      <w:r>
        <w:t>and that price is higher than the indicative selling price.</w:t>
      </w:r>
    </w:p>
    <w:p w:rsidR="00363621" w:rsidRDefault="00363621" w:rsidP="0070075F">
      <w:pPr>
        <w:pStyle w:val="ListBullet"/>
        <w:numPr>
          <w:ilvl w:val="0"/>
          <w:numId w:val="0"/>
        </w:numPr>
        <w:ind w:left="360" w:hanging="360"/>
      </w:pPr>
    </w:p>
    <w:p w:rsidR="00FC6683" w:rsidRDefault="00682B73" w:rsidP="0070075F">
      <w:pPr>
        <w:pStyle w:val="ListBullet"/>
        <w:numPr>
          <w:ilvl w:val="0"/>
          <w:numId w:val="0"/>
        </w:numPr>
        <w:ind w:left="360" w:hanging="360"/>
      </w:pPr>
      <w:r w:rsidRPr="0070075F">
        <w:rPr>
          <w:b/>
          <w:sz w:val="26"/>
          <w:szCs w:val="26"/>
        </w:rPr>
        <w:t>Statement</w:t>
      </w:r>
      <w:r w:rsidR="00133F8C">
        <w:rPr>
          <w:b/>
          <w:sz w:val="26"/>
          <w:szCs w:val="26"/>
        </w:rPr>
        <w:t>s</w:t>
      </w:r>
      <w:r w:rsidRPr="0070075F">
        <w:rPr>
          <w:b/>
          <w:sz w:val="26"/>
          <w:szCs w:val="26"/>
        </w:rPr>
        <w:t xml:space="preserve"> of Information</w:t>
      </w:r>
    </w:p>
    <w:p w:rsidR="00E468E9" w:rsidRDefault="00E468E9" w:rsidP="00B10197">
      <w:pPr>
        <w:pStyle w:val="ListNumber"/>
        <w:spacing w:after="0" w:line="240" w:lineRule="auto"/>
      </w:pPr>
      <w:bookmarkStart w:id="4" w:name="_Ref522304"/>
      <w:r>
        <w:t>What is a Statement of Information?</w:t>
      </w:r>
      <w:bookmarkEnd w:id="4"/>
    </w:p>
    <w:p w:rsidR="00E468E9" w:rsidRDefault="00471126" w:rsidP="00E468E9">
      <w:r>
        <w:t xml:space="preserve">The Statement of Information </w:t>
      </w:r>
      <w:r w:rsidR="00E468E9">
        <w:t xml:space="preserve">is a </w:t>
      </w:r>
      <w:r w:rsidR="004E4850">
        <w:t xml:space="preserve">pricing fact sheet </w:t>
      </w:r>
      <w:r w:rsidR="00E468E9">
        <w:t>that you must prepare for every residential property you are engaged to sell in Victoria.</w:t>
      </w:r>
    </w:p>
    <w:p w:rsidR="00E468E9" w:rsidRDefault="00E468E9" w:rsidP="00E468E9">
      <w:r>
        <w:t xml:space="preserve">The </w:t>
      </w:r>
      <w:r w:rsidR="004E4850">
        <w:t xml:space="preserve">Statement of Information </w:t>
      </w:r>
      <w:r>
        <w:t>must include:</w:t>
      </w:r>
    </w:p>
    <w:p w:rsidR="00E468E9" w:rsidRDefault="00E468E9" w:rsidP="00E468E9">
      <w:pPr>
        <w:pStyle w:val="ListBullet"/>
      </w:pPr>
      <w:r>
        <w:t>an indicative selling price for the property</w:t>
      </w:r>
      <w:r w:rsidR="004E4850">
        <w:t xml:space="preserve"> </w:t>
      </w:r>
      <w:r w:rsidR="004E4850">
        <w:rPr>
          <w:b/>
        </w:rPr>
        <w:t xml:space="preserve">(see Question </w:t>
      </w:r>
      <w:r w:rsidR="00682B73">
        <w:rPr>
          <w:b/>
        </w:rPr>
        <w:t>8</w:t>
      </w:r>
      <w:r w:rsidR="004E4850">
        <w:rPr>
          <w:b/>
        </w:rPr>
        <w:t>)</w:t>
      </w:r>
    </w:p>
    <w:p w:rsidR="00E468E9" w:rsidRDefault="00E468E9" w:rsidP="00E468E9">
      <w:pPr>
        <w:pStyle w:val="ListBullet"/>
      </w:pPr>
      <w:r>
        <w:t>details of the three most comparable property sales to the property for sale, and</w:t>
      </w:r>
    </w:p>
    <w:p w:rsidR="005E69F7" w:rsidRDefault="00E468E9" w:rsidP="005E69F7">
      <w:pPr>
        <w:pStyle w:val="ListBullet"/>
      </w:pPr>
      <w:r>
        <w:t xml:space="preserve">the median </w:t>
      </w:r>
      <w:r w:rsidR="00A00CAE">
        <w:t>selling price for the</w:t>
      </w:r>
      <w:r>
        <w:t xml:space="preserve"> suburb</w:t>
      </w:r>
      <w:r w:rsidR="005E69F7">
        <w:t xml:space="preserve"> – this can be for a period of between three to 12 consecutive months, and must not be more than six months old. You can use any source to determine the media</w:t>
      </w:r>
      <w:r w:rsidR="00471126">
        <w:t>n</w:t>
      </w:r>
      <w:r w:rsidR="005E69F7">
        <w:t xml:space="preserve"> price.</w:t>
      </w:r>
      <w:r w:rsidR="00471126">
        <w:t xml:space="preserve"> You must state the period and source of the median price in the Statement of Information.</w:t>
      </w:r>
    </w:p>
    <w:p w:rsidR="00E468E9" w:rsidRDefault="00E468E9" w:rsidP="00E468E9">
      <w:r>
        <w:t xml:space="preserve">The </w:t>
      </w:r>
      <w:r w:rsidR="00471126">
        <w:t>Statement of Information</w:t>
      </w:r>
      <w:r>
        <w:t xml:space="preserve"> must be:</w:t>
      </w:r>
    </w:p>
    <w:p w:rsidR="00E468E9" w:rsidRDefault="00E468E9" w:rsidP="00E468E9">
      <w:pPr>
        <w:pStyle w:val="ListBullet"/>
      </w:pPr>
      <w:r>
        <w:t>displayed at all open for inspections</w:t>
      </w:r>
    </w:p>
    <w:p w:rsidR="00E468E9" w:rsidRDefault="00E468E9" w:rsidP="00E468E9">
      <w:pPr>
        <w:pStyle w:val="ListBullet"/>
      </w:pPr>
      <w:r>
        <w:t>included with any</w:t>
      </w:r>
      <w:r w:rsidR="00471126">
        <w:t xml:space="preserve"> internet</w:t>
      </w:r>
      <w:r>
        <w:t xml:space="preserve"> advertising, and</w:t>
      </w:r>
    </w:p>
    <w:p w:rsidR="00E468E9" w:rsidRDefault="00E468E9" w:rsidP="00E468E9">
      <w:pPr>
        <w:pStyle w:val="ListBullet"/>
      </w:pPr>
      <w:r>
        <w:t>given to prospective buyers within two business days of their request.</w:t>
      </w:r>
    </w:p>
    <w:p w:rsidR="005E69F7" w:rsidRDefault="00980D3F" w:rsidP="005E69F7">
      <w:r>
        <w:br w:type="column"/>
      </w:r>
      <w:r w:rsidR="005E69F7">
        <w:lastRenderedPageBreak/>
        <w:t xml:space="preserve">There are </w:t>
      </w:r>
      <w:r w:rsidR="000A1BC1">
        <w:rPr>
          <w:b/>
        </w:rPr>
        <w:t xml:space="preserve">four </w:t>
      </w:r>
      <w:r w:rsidR="00471126">
        <w:t>Statement of Information</w:t>
      </w:r>
      <w:r w:rsidR="005E69F7">
        <w:t xml:space="preserve"> forms. Each is for a particular type of property sale:</w:t>
      </w:r>
    </w:p>
    <w:p w:rsidR="005E69F7" w:rsidRDefault="005E69F7" w:rsidP="005E69F7">
      <w:pPr>
        <w:pStyle w:val="ListBullet"/>
      </w:pPr>
      <w:r>
        <w:t>Single residential property located in the Melbourne metropolitan area</w:t>
      </w:r>
    </w:p>
    <w:p w:rsidR="005E69F7" w:rsidRDefault="005E69F7" w:rsidP="005E69F7">
      <w:pPr>
        <w:pStyle w:val="ListBullet"/>
      </w:pPr>
      <w:r>
        <w:t>Single residential property located outside the Melbourne metropolitan area</w:t>
      </w:r>
    </w:p>
    <w:p w:rsidR="005E69F7" w:rsidRPr="005E69F7" w:rsidRDefault="005E69F7" w:rsidP="005E69F7">
      <w:pPr>
        <w:pStyle w:val="ListBullet"/>
      </w:pPr>
      <w:r>
        <w:t>Multiple residential properties located in the Melbourne metropolitan area</w:t>
      </w:r>
    </w:p>
    <w:p w:rsidR="005E69F7" w:rsidRDefault="005E69F7" w:rsidP="005E69F7">
      <w:pPr>
        <w:pStyle w:val="ListBullet"/>
      </w:pPr>
      <w:r>
        <w:t>Multiple residential properties located outside the Melbourne metropolitan area</w:t>
      </w:r>
    </w:p>
    <w:p w:rsidR="00471126" w:rsidRDefault="00471126" w:rsidP="00471126">
      <w:pPr>
        <w:rPr>
          <w:b/>
        </w:rPr>
      </w:pPr>
      <w:r>
        <w:t xml:space="preserve">You can download these forms from </w:t>
      </w:r>
      <w:r>
        <w:rPr>
          <w:b/>
        </w:rPr>
        <w:t>consumer.vic.gov.au/underquoting</w:t>
      </w:r>
    </w:p>
    <w:p w:rsidR="00363621" w:rsidRDefault="00363621" w:rsidP="00471126">
      <w:pPr>
        <w:rPr>
          <w:b/>
        </w:rPr>
      </w:pPr>
    </w:p>
    <w:p w:rsidR="00E468E9" w:rsidRDefault="00E468E9" w:rsidP="00B10197">
      <w:pPr>
        <w:pStyle w:val="ListNumber"/>
        <w:spacing w:after="0" w:line="240" w:lineRule="auto"/>
      </w:pPr>
      <w:r>
        <w:t xml:space="preserve">How do I include a </w:t>
      </w:r>
      <w:r w:rsidR="00471126">
        <w:t xml:space="preserve">Statement of Information </w:t>
      </w:r>
      <w:r>
        <w:t>with</w:t>
      </w:r>
      <w:r w:rsidR="00471126">
        <w:t xml:space="preserve"> internet</w:t>
      </w:r>
      <w:r>
        <w:t xml:space="preserve"> advertising?</w:t>
      </w:r>
    </w:p>
    <w:p w:rsidR="00E468E9" w:rsidRDefault="00E468E9" w:rsidP="00E468E9">
      <w:r>
        <w:t xml:space="preserve">It is up to you to decide how to do this. For example, you can include the </w:t>
      </w:r>
      <w:r w:rsidR="00471126">
        <w:t>Statement of Information</w:t>
      </w:r>
      <w:r>
        <w:t xml:space="preserve"> in the text of the advertisement or attach it to the advertisement.</w:t>
      </w:r>
    </w:p>
    <w:p w:rsidR="000A1BC1" w:rsidRPr="00854424" w:rsidRDefault="000A1BC1" w:rsidP="000A1BC1">
      <w:pPr>
        <w:rPr>
          <w:szCs w:val="20"/>
        </w:rPr>
      </w:pPr>
      <w:bookmarkStart w:id="5" w:name="_Hlk1568516"/>
      <w:r w:rsidRPr="00AD19DD">
        <w:rPr>
          <w:szCs w:val="20"/>
        </w:rPr>
        <w:t xml:space="preserve">Consumer Affairs Victoria </w:t>
      </w:r>
      <w:r w:rsidR="00907417">
        <w:rPr>
          <w:szCs w:val="20"/>
        </w:rPr>
        <w:t>is aware</w:t>
      </w:r>
      <w:r w:rsidRPr="00AD19DD">
        <w:rPr>
          <w:szCs w:val="20"/>
        </w:rPr>
        <w:t xml:space="preserve"> that some social media platforms</w:t>
      </w:r>
      <w:r w:rsidR="00907417">
        <w:rPr>
          <w:szCs w:val="20"/>
        </w:rPr>
        <w:t xml:space="preserve"> have </w:t>
      </w:r>
      <w:r w:rsidRPr="00AD19DD">
        <w:rPr>
          <w:szCs w:val="20"/>
        </w:rPr>
        <w:t xml:space="preserve">technical </w:t>
      </w:r>
      <w:r w:rsidR="00907417">
        <w:rPr>
          <w:szCs w:val="20"/>
        </w:rPr>
        <w:t>constraints</w:t>
      </w:r>
      <w:r w:rsidRPr="00854424">
        <w:rPr>
          <w:szCs w:val="20"/>
        </w:rPr>
        <w:t xml:space="preserve"> preventing the use of hyperlinks and pictures in certain circumstances</w:t>
      </w:r>
      <w:r w:rsidR="00907417">
        <w:rPr>
          <w:szCs w:val="20"/>
        </w:rPr>
        <w:t xml:space="preserve"> which can prevent a Statement of Information from being included with the advertisement</w:t>
      </w:r>
      <w:r w:rsidRPr="00854424">
        <w:rPr>
          <w:szCs w:val="20"/>
        </w:rPr>
        <w:t>. Accordingly:</w:t>
      </w:r>
    </w:p>
    <w:p w:rsidR="000A1BC1" w:rsidRPr="004C6BF1" w:rsidRDefault="000A1BC1" w:rsidP="000A1BC1">
      <w:pPr>
        <w:numPr>
          <w:ilvl w:val="0"/>
          <w:numId w:val="25"/>
        </w:numPr>
        <w:rPr>
          <w:szCs w:val="20"/>
        </w:rPr>
      </w:pPr>
      <w:r w:rsidRPr="004C6BF1">
        <w:rPr>
          <w:szCs w:val="20"/>
        </w:rPr>
        <w:t xml:space="preserve">where a social media advertisement is the primary advertisement/online listing for the property, a </w:t>
      </w:r>
      <w:r w:rsidR="00A00CAE">
        <w:rPr>
          <w:szCs w:val="20"/>
        </w:rPr>
        <w:t>S</w:t>
      </w:r>
      <w:r w:rsidRPr="004C6BF1">
        <w:rPr>
          <w:szCs w:val="20"/>
        </w:rPr>
        <w:t xml:space="preserve">tatement of </w:t>
      </w:r>
      <w:r w:rsidR="00A00CAE">
        <w:rPr>
          <w:szCs w:val="20"/>
        </w:rPr>
        <w:t>I</w:t>
      </w:r>
      <w:r w:rsidRPr="004C6BF1">
        <w:rPr>
          <w:szCs w:val="20"/>
        </w:rPr>
        <w:t>nformation must be included with the advertisement;</w:t>
      </w:r>
    </w:p>
    <w:p w:rsidR="000A1BC1" w:rsidRPr="004C6BF1" w:rsidRDefault="000A1BC1" w:rsidP="000A1BC1">
      <w:pPr>
        <w:numPr>
          <w:ilvl w:val="0"/>
          <w:numId w:val="25"/>
        </w:numPr>
        <w:rPr>
          <w:szCs w:val="20"/>
        </w:rPr>
      </w:pPr>
      <w:r w:rsidRPr="004C6BF1">
        <w:rPr>
          <w:szCs w:val="20"/>
        </w:rPr>
        <w:t xml:space="preserve">where a social media advertisement is a secondary advisement (ie is intended for the viewer to click-through to a primary listing on </w:t>
      </w:r>
      <w:r w:rsidR="00D54490">
        <w:rPr>
          <w:szCs w:val="20"/>
        </w:rPr>
        <w:t>another</w:t>
      </w:r>
      <w:r w:rsidRPr="004C6BF1">
        <w:rPr>
          <w:szCs w:val="20"/>
        </w:rPr>
        <w:t xml:space="preserve"> website), a statement of information should be included with the advertisement, typically either: </w:t>
      </w:r>
    </w:p>
    <w:p w:rsidR="000A1BC1" w:rsidRPr="00AD19DD" w:rsidRDefault="000A1BC1" w:rsidP="000A1BC1">
      <w:pPr>
        <w:pStyle w:val="NumberList1"/>
        <w:numPr>
          <w:ilvl w:val="2"/>
          <w:numId w:val="25"/>
        </w:numPr>
        <w:rPr>
          <w:sz w:val="20"/>
          <w:u w:val="single"/>
        </w:rPr>
      </w:pPr>
      <w:r w:rsidRPr="00AD19DD">
        <w:rPr>
          <w:sz w:val="20"/>
        </w:rPr>
        <w:t>a link to the primary advertisement; or</w:t>
      </w:r>
    </w:p>
    <w:p w:rsidR="000A1BC1" w:rsidRPr="00AD19DD" w:rsidRDefault="000A1BC1" w:rsidP="000A1BC1">
      <w:pPr>
        <w:pStyle w:val="NumberList1"/>
        <w:numPr>
          <w:ilvl w:val="2"/>
          <w:numId w:val="25"/>
        </w:numPr>
        <w:rPr>
          <w:sz w:val="20"/>
          <w:u w:val="single"/>
        </w:rPr>
      </w:pPr>
      <w:r w:rsidRPr="00AD19DD">
        <w:rPr>
          <w:sz w:val="20"/>
        </w:rPr>
        <w:t>as an image in the gallery of a social media post (For example: Instagram posts referring to a specific property could include an SOI as one of the images).</w:t>
      </w:r>
    </w:p>
    <w:p w:rsidR="00363621" w:rsidRDefault="000A1BC1" w:rsidP="000A1BC1">
      <w:pPr>
        <w:numPr>
          <w:ilvl w:val="0"/>
          <w:numId w:val="25"/>
        </w:numPr>
        <w:rPr>
          <w:szCs w:val="20"/>
        </w:rPr>
      </w:pPr>
      <w:r w:rsidRPr="00AD19DD">
        <w:rPr>
          <w:szCs w:val="20"/>
        </w:rPr>
        <w:t xml:space="preserve">where it is not technically feasible to include a </w:t>
      </w:r>
      <w:r w:rsidR="00A00CAE">
        <w:rPr>
          <w:szCs w:val="20"/>
        </w:rPr>
        <w:t>S</w:t>
      </w:r>
      <w:r w:rsidRPr="00AD19DD">
        <w:rPr>
          <w:szCs w:val="20"/>
        </w:rPr>
        <w:t xml:space="preserve">tatement of </w:t>
      </w:r>
      <w:r w:rsidR="00A00CAE">
        <w:rPr>
          <w:szCs w:val="20"/>
        </w:rPr>
        <w:t>I</w:t>
      </w:r>
      <w:r w:rsidRPr="00AD19DD">
        <w:rPr>
          <w:szCs w:val="20"/>
        </w:rPr>
        <w:t>nformation, a text reference to the primary advertisement should be included where possible. For example: ‘More information about this property, including the Statement of Information, can be found on our website at example.com’.</w:t>
      </w:r>
      <w:r w:rsidRPr="00AD19DD">
        <w:rPr>
          <w:szCs w:val="20"/>
        </w:rPr>
        <w:tab/>
      </w:r>
    </w:p>
    <w:p w:rsidR="000A1BC1" w:rsidRPr="00AD19DD" w:rsidRDefault="000A1BC1" w:rsidP="00F638F2">
      <w:pPr>
        <w:ind w:left="360"/>
        <w:rPr>
          <w:szCs w:val="20"/>
        </w:rPr>
      </w:pPr>
      <w:r w:rsidRPr="00615BB4">
        <w:rPr>
          <w:szCs w:val="20"/>
        </w:rPr>
        <w:t xml:space="preserve"> </w:t>
      </w:r>
    </w:p>
    <w:bookmarkEnd w:id="5"/>
    <w:p w:rsidR="00E468E9" w:rsidRDefault="00E468E9" w:rsidP="00B10197">
      <w:pPr>
        <w:pStyle w:val="ListNumber"/>
        <w:spacing w:after="0" w:line="240" w:lineRule="auto"/>
      </w:pPr>
      <w:r>
        <w:t xml:space="preserve">Can </w:t>
      </w:r>
      <w:r w:rsidR="00874BEB">
        <w:t xml:space="preserve">I </w:t>
      </w:r>
      <w:r>
        <w:t xml:space="preserve">design </w:t>
      </w:r>
      <w:r w:rsidR="00874BEB">
        <w:t xml:space="preserve">my </w:t>
      </w:r>
      <w:r w:rsidR="00471126">
        <w:t>own Statement of Information</w:t>
      </w:r>
      <w:r>
        <w:t>?</w:t>
      </w:r>
    </w:p>
    <w:p w:rsidR="00E468E9" w:rsidRPr="00471126" w:rsidRDefault="00E468E9" w:rsidP="00E468E9">
      <w:r>
        <w:t>No. You must use</w:t>
      </w:r>
      <w:r w:rsidR="00471126">
        <w:t xml:space="preserve"> the statements of information </w:t>
      </w:r>
      <w:r>
        <w:t>approved by the Director of Consumer Affairs</w:t>
      </w:r>
      <w:r w:rsidR="00471126">
        <w:t xml:space="preserve"> </w:t>
      </w:r>
      <w:r w:rsidR="00471126">
        <w:rPr>
          <w:b/>
        </w:rPr>
        <w:t xml:space="preserve">(see Question </w:t>
      </w:r>
      <w:r w:rsidR="00615BB4">
        <w:rPr>
          <w:b/>
        </w:rPr>
        <w:fldChar w:fldCharType="begin"/>
      </w:r>
      <w:r w:rsidR="00615BB4">
        <w:rPr>
          <w:b/>
        </w:rPr>
        <w:instrText xml:space="preserve"> REF _Ref522304 \r \h </w:instrText>
      </w:r>
      <w:r w:rsidR="00615BB4">
        <w:rPr>
          <w:b/>
        </w:rPr>
      </w:r>
      <w:r w:rsidR="00615BB4">
        <w:rPr>
          <w:b/>
        </w:rPr>
        <w:fldChar w:fldCharType="separate"/>
      </w:r>
      <w:r w:rsidR="00E9776A">
        <w:rPr>
          <w:b/>
        </w:rPr>
        <w:t>11</w:t>
      </w:r>
      <w:r w:rsidR="00615BB4">
        <w:rPr>
          <w:b/>
        </w:rPr>
        <w:fldChar w:fldCharType="end"/>
      </w:r>
      <w:r w:rsidR="00471126">
        <w:rPr>
          <w:b/>
        </w:rPr>
        <w:t>)</w:t>
      </w:r>
      <w:r w:rsidR="001759B2">
        <w:rPr>
          <w:b/>
        </w:rPr>
        <w:t xml:space="preserve">. </w:t>
      </w:r>
      <w:r w:rsidR="00471126">
        <w:t xml:space="preserve"> </w:t>
      </w:r>
    </w:p>
    <w:p w:rsidR="001759B2" w:rsidRDefault="001759B2" w:rsidP="005E69F7">
      <w:bookmarkStart w:id="6" w:name="_Hlk1568405"/>
      <w:r>
        <w:t>Y</w:t>
      </w:r>
      <w:r w:rsidR="00471126">
        <w:t xml:space="preserve">ou must not alter the wording, sequence or layout of information in any way. </w:t>
      </w:r>
      <w:r>
        <w:t>However, y</w:t>
      </w:r>
      <w:r w:rsidR="00471126">
        <w:t xml:space="preserve">ou </w:t>
      </w:r>
      <w:r>
        <w:t>may add an additional page or pages containing further information or branding, such as a branded cover page, or a further page containing extra details about the comparable properties.</w:t>
      </w:r>
    </w:p>
    <w:bookmarkEnd w:id="6"/>
    <w:p w:rsidR="00363621" w:rsidRDefault="00471126" w:rsidP="005E69F7">
      <w:r>
        <w:t>You can also use a Statement of Information prepared by a supplier as long as the wording, sequencing and layout of information is the same as the approved form and not altered in any way.</w:t>
      </w:r>
    </w:p>
    <w:p w:rsidR="00982109" w:rsidRDefault="00363621" w:rsidP="00F638F2">
      <w:pPr>
        <w:pStyle w:val="ListNumber"/>
        <w:spacing w:after="0" w:line="240" w:lineRule="auto"/>
      </w:pPr>
      <w:r>
        <w:br w:type="column"/>
      </w:r>
      <w:bookmarkStart w:id="7" w:name="_Hlk1565499"/>
      <w:r w:rsidR="00982109">
        <w:lastRenderedPageBreak/>
        <w:t xml:space="preserve"> </w:t>
      </w:r>
      <w:bookmarkStart w:id="8" w:name="_Hlk1564876"/>
      <w:r w:rsidR="00133F8C" w:rsidRPr="00133F8C">
        <w:t>What should I write in the “property type” box in the median sale price section of the Statement of Information?</w:t>
      </w:r>
      <w:bookmarkEnd w:id="8"/>
    </w:p>
    <w:p w:rsidR="00A45E08" w:rsidRDefault="00133F8C" w:rsidP="00133F8C">
      <w:r w:rsidRPr="0070075F">
        <w:t>In the “property type” box, you must specify the type of residential property to which the median selling price included in the statement relates</w:t>
      </w:r>
      <w:r>
        <w:t xml:space="preserve">. Depending on how the median sale price was calculated, </w:t>
      </w:r>
      <w:r w:rsidR="00E0444C">
        <w:t xml:space="preserve">the </w:t>
      </w:r>
      <w:r>
        <w:t>property types may include</w:t>
      </w:r>
      <w:r w:rsidR="00A10BAB">
        <w:t xml:space="preserve"> (for example)</w:t>
      </w:r>
      <w:r w:rsidR="00A45E08">
        <w:t>:</w:t>
      </w:r>
    </w:p>
    <w:p w:rsidR="00A45E08" w:rsidRPr="00F638F2" w:rsidRDefault="00A45E08" w:rsidP="00A45E08">
      <w:pPr>
        <w:numPr>
          <w:ilvl w:val="0"/>
          <w:numId w:val="34"/>
        </w:numPr>
      </w:pPr>
      <w:r w:rsidRPr="006A7607">
        <w:rPr>
          <w:b/>
        </w:rPr>
        <w:t>H</w:t>
      </w:r>
      <w:r w:rsidRPr="00F638F2">
        <w:rPr>
          <w:b/>
          <w:bCs/>
          <w:shd w:val="clear" w:color="auto" w:fill="FFFFFF"/>
        </w:rPr>
        <w:t>ouse:</w:t>
      </w:r>
      <w:r w:rsidRPr="00F638F2">
        <w:rPr>
          <w:rStyle w:val="apple-converted-space"/>
          <w:b/>
          <w:bCs/>
          <w:shd w:val="clear" w:color="auto" w:fill="FFFFFF"/>
        </w:rPr>
        <w:t> </w:t>
      </w:r>
      <w:r w:rsidRPr="00F638F2">
        <w:rPr>
          <w:shd w:val="clear" w:color="auto" w:fill="FFFFFF"/>
        </w:rPr>
        <w:t xml:space="preserve">This is a stand-alone dwelling with its own private grounds. </w:t>
      </w:r>
    </w:p>
    <w:p w:rsidR="00A45E08" w:rsidRPr="00F638F2" w:rsidRDefault="00A45E08" w:rsidP="00A45E08">
      <w:pPr>
        <w:numPr>
          <w:ilvl w:val="0"/>
          <w:numId w:val="34"/>
        </w:numPr>
      </w:pPr>
      <w:r w:rsidRPr="00F638F2">
        <w:rPr>
          <w:b/>
          <w:bCs/>
          <w:shd w:val="clear" w:color="auto" w:fill="FFFFFF"/>
        </w:rPr>
        <w:t xml:space="preserve">Semi-detached, row or terrace house, townhouse: </w:t>
      </w:r>
      <w:r w:rsidRPr="00F638F2">
        <w:rPr>
          <w:shd w:val="clear" w:color="auto" w:fill="FFFFFF"/>
        </w:rPr>
        <w:t>Dwellings with private grounds and no other dwelling above or below them. They are either attached in some structural way to one or more dwellings or are separated from neighbouring dwellings by less than half a metre.</w:t>
      </w:r>
    </w:p>
    <w:p w:rsidR="00A45E08" w:rsidRPr="00F638F2" w:rsidRDefault="00A45E08">
      <w:pPr>
        <w:numPr>
          <w:ilvl w:val="0"/>
          <w:numId w:val="34"/>
        </w:numPr>
      </w:pPr>
      <w:r w:rsidRPr="00F638F2">
        <w:rPr>
          <w:b/>
          <w:bCs/>
          <w:shd w:val="clear" w:color="auto" w:fill="FFFFFF"/>
        </w:rPr>
        <w:t>Flat, unit or apartment:</w:t>
      </w:r>
      <w:r w:rsidRPr="00F638F2">
        <w:rPr>
          <w:rStyle w:val="apple-converted-space"/>
          <w:b/>
          <w:bCs/>
          <w:shd w:val="clear" w:color="auto" w:fill="FFFFFF"/>
        </w:rPr>
        <w:t> </w:t>
      </w:r>
      <w:r w:rsidRPr="006A7607">
        <w:t>I</w:t>
      </w:r>
      <w:r w:rsidRPr="00F638F2">
        <w:rPr>
          <w:shd w:val="clear" w:color="auto" w:fill="FFFFFF"/>
        </w:rPr>
        <w:t>ncludes all dwellings in blocks of flats, units or apartments. These dwellings do not have their own private grounds and usually share a common entrance foyer or stairwell.</w:t>
      </w:r>
    </w:p>
    <w:p w:rsidR="00227247" w:rsidRPr="006A7607" w:rsidRDefault="00227247" w:rsidP="00F638F2">
      <w:pPr>
        <w:numPr>
          <w:ilvl w:val="0"/>
          <w:numId w:val="34"/>
        </w:numPr>
      </w:pPr>
      <w:r>
        <w:rPr>
          <w:b/>
          <w:bCs/>
          <w:shd w:val="clear" w:color="auto" w:fill="FFFFFF"/>
        </w:rPr>
        <w:t>Vacant land:</w:t>
      </w:r>
      <w:r>
        <w:t xml:space="preserve"> </w:t>
      </w:r>
      <w:r w:rsidRPr="0070075F">
        <w:rPr>
          <w:szCs w:val="20"/>
        </w:rPr>
        <w:t>land where a dwelling</w:t>
      </w:r>
      <w:r>
        <w:rPr>
          <w:szCs w:val="20"/>
        </w:rPr>
        <w:t xml:space="preserve"> (or dwellings)</w:t>
      </w:r>
      <w:r w:rsidRPr="0070075F">
        <w:rPr>
          <w:szCs w:val="20"/>
        </w:rPr>
        <w:t xml:space="preserve"> is</w:t>
      </w:r>
      <w:r w:rsidR="009C79A5">
        <w:rPr>
          <w:szCs w:val="20"/>
        </w:rPr>
        <w:t xml:space="preserve"> permitted,</w:t>
      </w:r>
      <w:r w:rsidRPr="0070075F">
        <w:rPr>
          <w:szCs w:val="20"/>
        </w:rPr>
        <w:t xml:space="preserve"> or may be permitted</w:t>
      </w:r>
      <w:r>
        <w:rPr>
          <w:szCs w:val="20"/>
        </w:rPr>
        <w:t>, but does not currently exist</w:t>
      </w:r>
      <w:r w:rsidRPr="0070075F">
        <w:rPr>
          <w:szCs w:val="20"/>
        </w:rPr>
        <w:t xml:space="preserve"> – such as a suburban lot in a residential zone, or a home on a hobby farm</w:t>
      </w:r>
      <w:r w:rsidR="00363621">
        <w:rPr>
          <w:szCs w:val="20"/>
        </w:rPr>
        <w:t>.</w:t>
      </w:r>
    </w:p>
    <w:bookmarkEnd w:id="7"/>
    <w:p w:rsidR="00982109" w:rsidRDefault="00EC180A" w:rsidP="00982109">
      <w:r w:rsidRPr="00EC180A">
        <w:t xml:space="preserve">See </w:t>
      </w:r>
      <w:r w:rsidRPr="00EC180A">
        <w:rPr>
          <w:b/>
        </w:rPr>
        <w:t xml:space="preserve">Question </w:t>
      </w:r>
      <w:r w:rsidR="00211248" w:rsidRPr="00EC180A">
        <w:rPr>
          <w:b/>
        </w:rPr>
        <w:t>1</w:t>
      </w:r>
      <w:r w:rsidR="00211248">
        <w:rPr>
          <w:b/>
        </w:rPr>
        <w:t xml:space="preserve">5 </w:t>
      </w:r>
      <w:r w:rsidR="00982109" w:rsidRPr="00EC180A">
        <w:t xml:space="preserve">for information on what to do if there is no </w:t>
      </w:r>
      <w:r w:rsidR="00A45E08">
        <w:t xml:space="preserve">relevant </w:t>
      </w:r>
      <w:r w:rsidR="00982109" w:rsidRPr="00EC180A">
        <w:t>median price for a particular suburb or locality.</w:t>
      </w:r>
      <w:r w:rsidR="000E6ACF">
        <w:br/>
      </w:r>
    </w:p>
    <w:p w:rsidR="00EC180A" w:rsidRDefault="00EC180A" w:rsidP="00EC180A">
      <w:pPr>
        <w:pStyle w:val="ListNumber"/>
      </w:pPr>
      <w:r>
        <w:t>How do I complete a Statement of Information if there is no media</w:t>
      </w:r>
      <w:r w:rsidR="007256B5">
        <w:t>n</w:t>
      </w:r>
      <w:r>
        <w:t xml:space="preserve"> price?</w:t>
      </w:r>
    </w:p>
    <w:p w:rsidR="00EC180A" w:rsidRDefault="00EC180A" w:rsidP="00EC180A">
      <w:r>
        <w:t xml:space="preserve">If there is no published median price for a suburb or locality </w:t>
      </w:r>
      <w:r>
        <w:rPr>
          <w:b/>
        </w:rPr>
        <w:t>and</w:t>
      </w:r>
      <w:r>
        <w:t xml:space="preserve"> you are unable to calculate a median price, include the following note, or a note along </w:t>
      </w:r>
      <w:r w:rsidR="00A10BAB">
        <w:t xml:space="preserve">substantially </w:t>
      </w:r>
      <w:r>
        <w:t>similar lines, in your Statement of Information:</w:t>
      </w:r>
    </w:p>
    <w:p w:rsidR="00EC180A" w:rsidRDefault="00EC180A" w:rsidP="00EC180A">
      <w:pPr>
        <w:ind w:left="720"/>
      </w:pPr>
      <w:r>
        <w:rPr>
          <w:b/>
        </w:rPr>
        <w:t>Important advice about the median sale price:</w:t>
      </w:r>
      <w:r>
        <w:t xml:space="preserve"> When this Statement of Information was prepared, publicly available information providing median sale prices of residential property in the suburb or locality in which the property offered for sale is situated, an</w:t>
      </w:r>
      <w:r w:rsidR="00917DE2">
        <w:t>d our sales records (if any), did</w:t>
      </w:r>
      <w:r>
        <w:t xml:space="preserve"> not provid</w:t>
      </w:r>
      <w:r w:rsidR="000D1C6D">
        <w:t>e a median sale price that met</w:t>
      </w:r>
      <w:r>
        <w:t xml:space="preserve"> the requirements of section 47AF (2)(b) of the </w:t>
      </w:r>
      <w:r>
        <w:rPr>
          <w:i/>
        </w:rPr>
        <w:t>Estate Agents Act 1980</w:t>
      </w:r>
      <w:r>
        <w:t>.</w:t>
      </w:r>
    </w:p>
    <w:p w:rsidR="00EC180A" w:rsidRDefault="00EC180A" w:rsidP="00EC180A">
      <w:r w:rsidRPr="00EC180A">
        <w:t>If the</w:t>
      </w:r>
      <w:r w:rsidR="00227247">
        <w:t xml:space="preserve"> property for sale is</w:t>
      </w:r>
      <w:r w:rsidRPr="00EC180A">
        <w:t xml:space="preserve"> v</w:t>
      </w:r>
      <w:r>
        <w:t xml:space="preserve">acant land </w:t>
      </w:r>
      <w:r w:rsidR="00227247">
        <w:t xml:space="preserve">which </w:t>
      </w:r>
      <w:r>
        <w:t>is part of a residential development, consider whether a median price can be calculated as other blocks of land in the development are sold and, as required, update the Statement of Information for the property for sale.</w:t>
      </w:r>
      <w:r w:rsidR="00227247">
        <w:t xml:space="preserve"> </w:t>
      </w:r>
    </w:p>
    <w:p w:rsidR="00EC180A" w:rsidRDefault="00EC180A" w:rsidP="00EC180A">
      <w:bookmarkStart w:id="9" w:name="_Hlk1564651"/>
      <w:r>
        <w:t>If there is no publicly available median price, but you have sales records or other information that helps you to calculate a median price for the suburb or locality, you should calculate the median price and include it in the Statement of Information for the property for sale with the following note, or a note along</w:t>
      </w:r>
      <w:r w:rsidR="00A10BAB">
        <w:t xml:space="preserve"> substantially</w:t>
      </w:r>
      <w:r>
        <w:t xml:space="preserve"> similar lines:</w:t>
      </w:r>
    </w:p>
    <w:p w:rsidR="00E9776A" w:rsidRDefault="00E9776A" w:rsidP="0070075F">
      <w:pPr>
        <w:ind w:left="720"/>
        <w:rPr>
          <w:b/>
        </w:rPr>
      </w:pPr>
      <w:bookmarkStart w:id="10" w:name="_Hlk1564620"/>
      <w:bookmarkEnd w:id="9"/>
    </w:p>
    <w:p w:rsidR="00363621" w:rsidRPr="00AD42BB" w:rsidRDefault="00EC180A" w:rsidP="0070075F">
      <w:pPr>
        <w:ind w:left="720"/>
        <w:rPr>
          <w:b/>
        </w:rPr>
      </w:pPr>
      <w:r w:rsidRPr="0070075F">
        <w:rPr>
          <w:b/>
        </w:rPr>
        <w:lastRenderedPageBreak/>
        <w:t xml:space="preserve">Important advice about the median sale price: </w:t>
      </w:r>
      <w:r w:rsidRPr="0070075F">
        <w:t xml:space="preserve">The median sale price is provided to comply with section 47AF (2)(b) of the </w:t>
      </w:r>
      <w:r w:rsidRPr="0070075F">
        <w:rPr>
          <w:i/>
        </w:rPr>
        <w:t>Estate Agents Act 1980</w:t>
      </w:r>
      <w:r w:rsidRPr="0070075F">
        <w:t>. The median selling price for a residential property sold in the same suburb or locality in which the property offered for sale is located has been calculated on the sale prices of [insert number of sales] residential properties sold during the period specified by the section. Because of the small number of sales, the median selling price is unlikely to be meaningful statistically and should be considered accordingly.</w:t>
      </w:r>
    </w:p>
    <w:p w:rsidR="00D3007B" w:rsidRDefault="00D3007B" w:rsidP="00EC180A">
      <w:pPr>
        <w:ind w:left="720"/>
        <w:rPr>
          <w:b/>
          <w:color w:val="0070C0"/>
          <w:sz w:val="24"/>
        </w:rPr>
      </w:pPr>
    </w:p>
    <w:p w:rsidR="005169F7" w:rsidRPr="00991187" w:rsidRDefault="005169F7" w:rsidP="00991187">
      <w:pPr>
        <w:pStyle w:val="ListNumber"/>
      </w:pPr>
      <w:r w:rsidRPr="00991187">
        <w:t xml:space="preserve">How should </w:t>
      </w:r>
      <w:r w:rsidR="00991187">
        <w:t xml:space="preserve">a </w:t>
      </w:r>
      <w:r w:rsidRPr="00991187">
        <w:t>Statement of Information be displayed on mobile devices?</w:t>
      </w:r>
    </w:p>
    <w:bookmarkEnd w:id="10"/>
    <w:p w:rsidR="00363621" w:rsidRDefault="005169F7" w:rsidP="00991187">
      <w:r w:rsidRPr="00AD19DD">
        <w:t xml:space="preserve">Statements of Information must be included with any advertisement for the sale of the residential property. Statements of Information </w:t>
      </w:r>
      <w:r w:rsidR="00D463F0">
        <w:t>must</w:t>
      </w:r>
      <w:r w:rsidRPr="00AD19DD">
        <w:t xml:space="preserve"> be displayed on mobile devices in a conspicuous fashion where the text of the statement can be easily read by the end user. Permissible methods of displaying Statements of Information on mobile devices include embedding SOIs within mobile applications and providing a link to a PDF or DOC format SOI. </w:t>
      </w:r>
    </w:p>
    <w:p w:rsidR="002D1685" w:rsidRDefault="002D1685" w:rsidP="005E69F7"/>
    <w:p w:rsidR="002D1685" w:rsidRDefault="002D1685" w:rsidP="002D1685">
      <w:pPr>
        <w:pStyle w:val="ListNumber"/>
        <w:rPr>
          <w:szCs w:val="20"/>
        </w:rPr>
      </w:pPr>
      <w:r>
        <w:rPr>
          <w:szCs w:val="20"/>
        </w:rPr>
        <w:t xml:space="preserve">When does the date on </w:t>
      </w:r>
      <w:r w:rsidR="000E6ACF">
        <w:rPr>
          <w:szCs w:val="20"/>
        </w:rPr>
        <w:t>a</w:t>
      </w:r>
      <w:r>
        <w:rPr>
          <w:szCs w:val="20"/>
        </w:rPr>
        <w:t xml:space="preserve"> Statement of Information need be updated?</w:t>
      </w:r>
    </w:p>
    <w:p w:rsidR="002D1685" w:rsidRPr="006A7607" w:rsidRDefault="00B11F52" w:rsidP="006A7607">
      <w:r>
        <w:t>Statements of Information must include the date on which the statement was prepared. This field must be updated whenever a change is made to the Statement of Information, such as when the indicative selling price or comparable properties are changed.</w:t>
      </w:r>
    </w:p>
    <w:p w:rsidR="00864D0B" w:rsidRDefault="000E6ACF" w:rsidP="005E69F7">
      <w:r>
        <w:rPr>
          <w:b/>
          <w:sz w:val="26"/>
          <w:szCs w:val="26"/>
        </w:rPr>
        <w:br/>
      </w:r>
      <w:r w:rsidR="00BD1F25">
        <w:rPr>
          <w:b/>
          <w:sz w:val="26"/>
          <w:szCs w:val="26"/>
        </w:rPr>
        <w:t>Comparable sales</w:t>
      </w:r>
    </w:p>
    <w:p w:rsidR="008960EB" w:rsidRDefault="00617750" w:rsidP="00617750">
      <w:pPr>
        <w:pStyle w:val="ListNumber"/>
      </w:pPr>
      <w:r>
        <w:t>What is a comparable property sale?</w:t>
      </w:r>
    </w:p>
    <w:p w:rsidR="00D169C2" w:rsidRDefault="003D7E8A" w:rsidP="003D7E8A">
      <w:r>
        <w:t>A comparable sale is a previously sold property that is in a similar condition</w:t>
      </w:r>
      <w:r w:rsidR="000E6ACF">
        <w:t xml:space="preserve"> or </w:t>
      </w:r>
      <w:r>
        <w:t xml:space="preserve">standard </w:t>
      </w:r>
      <w:r w:rsidR="00A10BAB">
        <w:t xml:space="preserve">to </w:t>
      </w:r>
      <w:r w:rsidR="00D169C2">
        <w:t>the property currently for sale.</w:t>
      </w:r>
      <w:r w:rsidR="000E6ACF">
        <w:t xml:space="preserve"> </w:t>
      </w:r>
      <w:r w:rsidR="00D169C2">
        <w:t xml:space="preserve">The comparable property must </w:t>
      </w:r>
      <w:r w:rsidR="000E6ACF">
        <w:t xml:space="preserve">also </w:t>
      </w:r>
      <w:r w:rsidR="00D169C2">
        <w:t>have been sold in the last:</w:t>
      </w:r>
    </w:p>
    <w:p w:rsidR="00D169C2" w:rsidRDefault="00D169C2" w:rsidP="00D169C2">
      <w:pPr>
        <w:pStyle w:val="ListBullet"/>
      </w:pPr>
      <w:r>
        <w:t>six months and be within two kilometres of the property for sale (if the property for sale is in the Melbourne metropolitan area)</w:t>
      </w:r>
    </w:p>
    <w:p w:rsidR="00D169C2" w:rsidRDefault="00D169C2" w:rsidP="00D169C2">
      <w:pPr>
        <w:pStyle w:val="ListBullet"/>
      </w:pPr>
      <w:r>
        <w:t>18 months and within five kilometres of the property for sale (if the property for sale is outside the Melbourne metropolitan area).</w:t>
      </w:r>
    </w:p>
    <w:p w:rsidR="005E1974" w:rsidRDefault="005E1974" w:rsidP="005E1974">
      <w:pPr>
        <w:rPr>
          <w:b/>
        </w:rPr>
      </w:pPr>
      <w:r>
        <w:t xml:space="preserve">Download the </w:t>
      </w:r>
      <w:r>
        <w:rPr>
          <w:i/>
        </w:rPr>
        <w:t>Determination of Melbourne metropolitan area</w:t>
      </w:r>
      <w:r>
        <w:t xml:space="preserve"> from </w:t>
      </w:r>
      <w:r>
        <w:rPr>
          <w:b/>
        </w:rPr>
        <w:t>consumer.vic.gov.au/underquoting</w:t>
      </w:r>
    </w:p>
    <w:p w:rsidR="00C00B6F" w:rsidRDefault="005E1974" w:rsidP="005E1974">
      <w:r>
        <w:t>As well as using the three most comparable property sales to determine your estimated selling price, you must provide details of these sales in the Statement of Information.</w:t>
      </w:r>
    </w:p>
    <w:p w:rsidR="00363621" w:rsidRDefault="00363621" w:rsidP="005E1974"/>
    <w:p w:rsidR="00E9776A" w:rsidRPr="005E1974" w:rsidRDefault="00E9776A" w:rsidP="005E1974"/>
    <w:p w:rsidR="00D169C2" w:rsidRDefault="00D169C2" w:rsidP="00D169C2">
      <w:pPr>
        <w:pStyle w:val="ListNumber"/>
      </w:pPr>
      <w:r>
        <w:lastRenderedPageBreak/>
        <w:t>How do I select the comparable property sales?</w:t>
      </w:r>
    </w:p>
    <w:p w:rsidR="00D169C2" w:rsidRDefault="00D169C2" w:rsidP="00D169C2">
      <w:r>
        <w:t>To select the three most comparable property sales you must consider the:</w:t>
      </w:r>
    </w:p>
    <w:p w:rsidR="00D169C2" w:rsidRDefault="00D169C2" w:rsidP="00D169C2">
      <w:pPr>
        <w:pStyle w:val="ListBullet"/>
      </w:pPr>
      <w:r>
        <w:t>standard and condition of the properties</w:t>
      </w:r>
    </w:p>
    <w:p w:rsidR="00D169C2" w:rsidRDefault="00D169C2" w:rsidP="00D169C2">
      <w:pPr>
        <w:pStyle w:val="ListBullet"/>
      </w:pPr>
      <w:r>
        <w:t>location of the properties</w:t>
      </w:r>
    </w:p>
    <w:p w:rsidR="00D169C2" w:rsidRDefault="00D169C2" w:rsidP="00D169C2">
      <w:pPr>
        <w:pStyle w:val="ListBullet"/>
      </w:pPr>
      <w:r>
        <w:t>dates on which the properties were sold, and</w:t>
      </w:r>
    </w:p>
    <w:p w:rsidR="00D169C2" w:rsidRPr="00D169C2" w:rsidRDefault="00D169C2" w:rsidP="00D169C2">
      <w:pPr>
        <w:pStyle w:val="ListBullet"/>
      </w:pPr>
      <w:r>
        <w:t xml:space="preserve">the ‘Guidelines for selecting comparable property sales – residential properties’ published on the Consumer Affairs Victoria website at </w:t>
      </w:r>
      <w:r>
        <w:rPr>
          <w:b/>
        </w:rPr>
        <w:t>consumer.vic.gov.au/underquoting</w:t>
      </w:r>
    </w:p>
    <w:p w:rsidR="00D169C2" w:rsidRDefault="008C48F6" w:rsidP="00D169C2">
      <w:r>
        <w:t>A</w:t>
      </w:r>
      <w:r w:rsidR="00D169C2">
        <w:t xml:space="preserve"> property is considered ‘sold’ once the contract is signed by both the buyer and the seller. This allows you to consider the most recent comparable property sales when setting your estimated selling price and preparing the Statement of Information.</w:t>
      </w:r>
    </w:p>
    <w:p w:rsidR="00363621" w:rsidRDefault="00363621" w:rsidP="00D169C2"/>
    <w:p w:rsidR="00D169C2" w:rsidRDefault="00D169C2" w:rsidP="00D169C2">
      <w:pPr>
        <w:pStyle w:val="ListNumber"/>
      </w:pPr>
      <w:r>
        <w:t>What if there are fewer than three comparable property sales?</w:t>
      </w:r>
    </w:p>
    <w:p w:rsidR="00154558" w:rsidRDefault="00154558" w:rsidP="00154558">
      <w:r>
        <w:t>If you reasonably believe that there are fewer than three comparab</w:t>
      </w:r>
      <w:r w:rsidR="005E1974">
        <w:t>le sales within the times and di</w:t>
      </w:r>
      <w:r>
        <w:t xml:space="preserve">stances set by the </w:t>
      </w:r>
      <w:r w:rsidR="00A41A1C">
        <w:t xml:space="preserve">underquoting </w:t>
      </w:r>
      <w:r>
        <w:t>laws, you are not required to:</w:t>
      </w:r>
    </w:p>
    <w:p w:rsidR="00154558" w:rsidRDefault="00154558" w:rsidP="00154558">
      <w:pPr>
        <w:pStyle w:val="ListBullet"/>
      </w:pPr>
      <w:r>
        <w:t>take into account comparable property sales when setting your estimated selling price, or</w:t>
      </w:r>
    </w:p>
    <w:p w:rsidR="000B0B8B" w:rsidRDefault="00154558" w:rsidP="000B0B8B">
      <w:pPr>
        <w:pStyle w:val="ListBullet"/>
      </w:pPr>
      <w:r>
        <w:t>include the details of comparable property sales in the Statement of Information.</w:t>
      </w:r>
    </w:p>
    <w:p w:rsidR="00D261BE" w:rsidRDefault="00D261BE" w:rsidP="006A7607">
      <w:pPr>
        <w:pStyle w:val="ListBullet"/>
        <w:numPr>
          <w:ilvl w:val="0"/>
          <w:numId w:val="0"/>
        </w:numPr>
      </w:pPr>
      <w:bookmarkStart w:id="11" w:name="_Hlk1568252"/>
      <w:r>
        <w:t>If you reasonably believe that there are only one or two comparable sales, these may be listed i</w:t>
      </w:r>
      <w:r w:rsidR="00C273AE">
        <w:t xml:space="preserve">n the Statement of Information. However, </w:t>
      </w:r>
      <w:r w:rsidR="001943AD">
        <w:t xml:space="preserve">in addition to listing these properties, </w:t>
      </w:r>
      <w:r w:rsidR="00C273AE">
        <w:t>y</w:t>
      </w:r>
      <w:r w:rsidR="00154558">
        <w:t>ou mus</w:t>
      </w:r>
      <w:r w:rsidR="001943AD">
        <w:t xml:space="preserve">t include the text of option B </w:t>
      </w:r>
      <w:r w:rsidR="00154558">
        <w:t xml:space="preserve">in the Statement of Information </w:t>
      </w:r>
      <w:r w:rsidR="001943AD">
        <w:t>(</w:t>
      </w:r>
      <w:r w:rsidR="00154558">
        <w:t xml:space="preserve">that you believe fewer than three comparable properties were sold within the </w:t>
      </w:r>
      <w:r w:rsidR="001943AD">
        <w:t xml:space="preserve">relevant </w:t>
      </w:r>
      <w:r w:rsidR="00154558">
        <w:t>time and distance</w:t>
      </w:r>
      <w:r w:rsidR="001943AD">
        <w:t>)</w:t>
      </w:r>
      <w:r w:rsidR="00154558">
        <w:t>.</w:t>
      </w:r>
      <w:r>
        <w:t xml:space="preserve"> </w:t>
      </w:r>
      <w:bookmarkEnd w:id="11"/>
      <w:r w:rsidR="00111E02">
        <w:br/>
      </w:r>
      <w:bookmarkStart w:id="12" w:name="_Hlk1557271"/>
      <w:r w:rsidR="00111E02">
        <w:t xml:space="preserve">Regardless of whether you believe there are </w:t>
      </w:r>
      <w:r w:rsidR="00854424">
        <w:t xml:space="preserve">three or fewer </w:t>
      </w:r>
      <w:r w:rsidR="00111E02">
        <w:t xml:space="preserve">comparable sales, </w:t>
      </w:r>
      <w:r w:rsidR="00854424">
        <w:t xml:space="preserve">your </w:t>
      </w:r>
      <w:r w:rsidR="00111E02">
        <w:t xml:space="preserve">estimated selling price must be </w:t>
      </w:r>
      <w:r w:rsidR="00854424">
        <w:t>reasonable</w:t>
      </w:r>
      <w:r w:rsidR="00111E02">
        <w:t>.</w:t>
      </w:r>
      <w:bookmarkEnd w:id="12"/>
    </w:p>
    <w:p w:rsidR="00363621" w:rsidRDefault="00363621" w:rsidP="006A7607">
      <w:pPr>
        <w:pStyle w:val="ListBullet"/>
        <w:numPr>
          <w:ilvl w:val="0"/>
          <w:numId w:val="0"/>
        </w:numPr>
      </w:pPr>
    </w:p>
    <w:p w:rsidR="003A2F20" w:rsidRDefault="003A2F20" w:rsidP="003A2F20">
      <w:pPr>
        <w:pStyle w:val="ListNumber"/>
      </w:pPr>
      <w:r>
        <w:t xml:space="preserve"> How do I determine comparable properties when there are undisclosed </w:t>
      </w:r>
      <w:r w:rsidR="00C00B6F">
        <w:t xml:space="preserve">or unconfirmed </w:t>
      </w:r>
      <w:r>
        <w:t>sales?</w:t>
      </w:r>
    </w:p>
    <w:p w:rsidR="00C00B6F" w:rsidRDefault="003A2F20" w:rsidP="003A2F20">
      <w:r>
        <w:t>You must use all data and information you have about recently sold properties</w:t>
      </w:r>
      <w:r w:rsidR="00C00B6F" w:rsidRPr="00C00B6F">
        <w:t xml:space="preserve"> </w:t>
      </w:r>
      <w:r w:rsidR="00C00B6F">
        <w:t xml:space="preserve">to meet your obligations under section 47AC of the </w:t>
      </w:r>
      <w:r w:rsidR="00C00B6F">
        <w:rPr>
          <w:i/>
        </w:rPr>
        <w:t>Estate Agents Act 1980</w:t>
      </w:r>
      <w:r w:rsidR="00AC381D">
        <w:rPr>
          <w:i/>
        </w:rPr>
        <w:t xml:space="preserve"> </w:t>
      </w:r>
      <w:r w:rsidR="00AC381D">
        <w:t>(the Act)</w:t>
      </w:r>
      <w:r w:rsidR="00C00B6F">
        <w:t>. This includes</w:t>
      </w:r>
      <w:r w:rsidR="00201E7D">
        <w:t xml:space="preserve"> the details of</w:t>
      </w:r>
      <w:r w:rsidR="00C00B6F">
        <w:t>:</w:t>
      </w:r>
    </w:p>
    <w:p w:rsidR="00AC381D" w:rsidRDefault="003A2F20" w:rsidP="00AD19DD">
      <w:pPr>
        <w:pStyle w:val="ListBullet"/>
        <w:ind w:left="714" w:hanging="357"/>
      </w:pPr>
      <w:r>
        <w:t>undisclosed property sales</w:t>
      </w:r>
      <w:r w:rsidR="00AC381D">
        <w:t xml:space="preserve"> (including the sale price)</w:t>
      </w:r>
      <w:r>
        <w:t xml:space="preserve">, </w:t>
      </w:r>
    </w:p>
    <w:p w:rsidR="00AC381D" w:rsidRDefault="00201E7D" w:rsidP="00AD19DD">
      <w:pPr>
        <w:pStyle w:val="ListBullet"/>
        <w:ind w:left="714" w:hanging="357"/>
      </w:pPr>
      <w:r>
        <w:t xml:space="preserve">unconfirmed sales (ie properties that have sold, but the sale data of which has not yet been reported by the </w:t>
      </w:r>
      <w:r w:rsidRPr="00201E7D">
        <w:t>Valuer General of Victoria)</w:t>
      </w:r>
    </w:p>
    <w:p w:rsidR="00EE0F03" w:rsidRDefault="00EE0F03" w:rsidP="00AD42BB">
      <w:pPr>
        <w:pStyle w:val="ListBullet"/>
        <w:numPr>
          <w:ilvl w:val="0"/>
          <w:numId w:val="0"/>
        </w:numPr>
      </w:pPr>
      <w:r w:rsidRPr="005375DA">
        <w:t>However, comparable properties should not include properties that are ‘under offer’</w:t>
      </w:r>
      <w:r>
        <w:t xml:space="preserve"> or ‘under contract’</w:t>
      </w:r>
      <w:r w:rsidRPr="005375DA">
        <w:t>, as the sale process for the property has not yet finalised.</w:t>
      </w:r>
    </w:p>
    <w:p w:rsidR="00980D3F" w:rsidRDefault="00980D3F" w:rsidP="00342283"/>
    <w:p w:rsidR="003A2F20" w:rsidRDefault="003A2F20" w:rsidP="003A2F20">
      <w:r>
        <w:lastRenderedPageBreak/>
        <w:t>Your obligation under the Act to use all property sales information applies even if you:</w:t>
      </w:r>
    </w:p>
    <w:p w:rsidR="003A2F20" w:rsidRDefault="003A2F20" w:rsidP="003A2F20">
      <w:pPr>
        <w:pStyle w:val="ListBullet"/>
      </w:pPr>
      <w:r>
        <w:t>sold a property and your agency agreement or other verbal or written confidentiality agreement</w:t>
      </w:r>
      <w:r w:rsidR="00F9134D">
        <w:t xml:space="preserve"> you entered into prohibits or restricts the use or disclosure of details of the sale</w:t>
      </w:r>
    </w:p>
    <w:p w:rsidR="00F9134D" w:rsidRDefault="00F9134D" w:rsidP="003A2F20">
      <w:pPr>
        <w:pStyle w:val="ListBullet"/>
      </w:pPr>
      <w:r>
        <w:t>are aware of a sale by another agent, regardless of any agreement that agent may have entered into that prohibits or restricts the use or disclosure of the details of the sale</w:t>
      </w:r>
    </w:p>
    <w:p w:rsidR="00F9134D" w:rsidRDefault="00F9134D" w:rsidP="003A2F20">
      <w:pPr>
        <w:pStyle w:val="ListBullet"/>
      </w:pPr>
      <w:r>
        <w:t>see the details of a sale in a property database, regardless of whether the sale is recorded as undisclosed or another similar description</w:t>
      </w:r>
    </w:p>
    <w:p w:rsidR="00F9134D" w:rsidRDefault="00F9134D" w:rsidP="003A2F20">
      <w:pPr>
        <w:pStyle w:val="ListBullet"/>
      </w:pPr>
      <w:r>
        <w:t>are acting for a seller who enters into a contract of sale that intends to restrict the seller (or buyer) from disclosing details of the sale.</w:t>
      </w:r>
    </w:p>
    <w:p w:rsidR="00F9134D" w:rsidRDefault="00F9134D" w:rsidP="00F9134D">
      <w:r>
        <w:t>This means that you cannot avoid your obligations under the Act regarding comparable property sales, by:</w:t>
      </w:r>
    </w:p>
    <w:p w:rsidR="00F9134D" w:rsidRDefault="00F9134D" w:rsidP="00F9134D">
      <w:pPr>
        <w:pStyle w:val="ListBullet"/>
      </w:pPr>
      <w:r>
        <w:t>entering into any confidentiality agreement with a seller or buyer (verbal or written) that restricts you from using or disclosing information about the sale of a property, or</w:t>
      </w:r>
    </w:p>
    <w:p w:rsidR="00F9134D" w:rsidRDefault="00F9134D" w:rsidP="00F9134D">
      <w:pPr>
        <w:pStyle w:val="ListBullet"/>
      </w:pPr>
      <w:r>
        <w:t>relying on a confidentiality agreement between a seller and a buyer (verbal or written) that restricts a seller or buyer from using or disclosing information about the sale of a property.</w:t>
      </w:r>
    </w:p>
    <w:p w:rsidR="00D261BE" w:rsidRDefault="00D261BE" w:rsidP="00AD19DD">
      <w:pPr>
        <w:pStyle w:val="ListBullet"/>
        <w:numPr>
          <w:ilvl w:val="0"/>
          <w:numId w:val="0"/>
        </w:numPr>
      </w:pPr>
      <w:r>
        <w:t>You are not breaching privacy laws by including details of comparable properties in the Statement of Information, as these details are already in the public domain and do not include any personal information.</w:t>
      </w:r>
    </w:p>
    <w:p w:rsidR="003A2F20" w:rsidRDefault="003A2F20" w:rsidP="00154558"/>
    <w:p w:rsidR="00757F12" w:rsidRDefault="009B76B1" w:rsidP="00AD42BB">
      <w:r w:rsidRPr="00AD42BB">
        <w:rPr>
          <w:b/>
          <w:sz w:val="26"/>
          <w:szCs w:val="26"/>
        </w:rPr>
        <w:t>Advertising prices</w:t>
      </w:r>
    </w:p>
    <w:p w:rsidR="005E1974" w:rsidRDefault="005E1974" w:rsidP="005E1974">
      <w:pPr>
        <w:pStyle w:val="ListNumber"/>
      </w:pPr>
      <w:r>
        <w:t>Do I have to advertise a price for a property for sale?</w:t>
      </w:r>
    </w:p>
    <w:p w:rsidR="005E1974" w:rsidRDefault="005E1974" w:rsidP="005E1974">
      <w:r>
        <w:t>No. It is up to you to decide whether or not to include an advertised price for a property in either a print or internet advertisement. However, a Statement of Information, which includes the indicative selling price, must still be available with any internet advertising.</w:t>
      </w:r>
    </w:p>
    <w:p w:rsidR="00363621" w:rsidRDefault="00363621" w:rsidP="005E1974"/>
    <w:p w:rsidR="000637B6" w:rsidRDefault="000637B6" w:rsidP="000637B6">
      <w:pPr>
        <w:pStyle w:val="ListNumber"/>
      </w:pPr>
      <w:r>
        <w:t xml:space="preserve">How do I advertise a </w:t>
      </w:r>
      <w:r w:rsidR="00A10BAB">
        <w:t xml:space="preserve">price for a </w:t>
      </w:r>
      <w:r>
        <w:t>property for sale?</w:t>
      </w:r>
    </w:p>
    <w:p w:rsidR="000637B6" w:rsidRDefault="000637B6" w:rsidP="000637B6">
      <w:r>
        <w:t>If you choose to advertise a price for a property for sale, the advertise</w:t>
      </w:r>
      <w:r w:rsidR="005E1974">
        <w:t>d</w:t>
      </w:r>
      <w:r>
        <w:t xml:space="preserve"> price must be either a single amount or a range of up to 10 per cent. It must not contain any qualifying words or symbols, such as</w:t>
      </w:r>
      <w:r w:rsidR="009C0963">
        <w:t xml:space="preserve"> ‘offers above’, ‘from’, or ‘+’</w:t>
      </w:r>
      <w:r>
        <w:t>.</w:t>
      </w:r>
    </w:p>
    <w:p w:rsidR="00363621" w:rsidRDefault="00363621" w:rsidP="000637B6"/>
    <w:p w:rsidR="00DB065A" w:rsidRDefault="00DB065A" w:rsidP="00DB065A">
      <w:pPr>
        <w:pStyle w:val="ListNumber"/>
      </w:pPr>
      <w:r>
        <w:t>When do I have to update my advertising?</w:t>
      </w:r>
    </w:p>
    <w:p w:rsidR="000637B6" w:rsidRDefault="000637B6" w:rsidP="000637B6">
      <w:r>
        <w:t>You must remove or update your advertising if your estimated selling price increases, or if the seller rejects a written offer that includes a higher price.</w:t>
      </w:r>
    </w:p>
    <w:p w:rsidR="000637B6" w:rsidRDefault="00911229" w:rsidP="000637B6">
      <w:r>
        <w:br w:type="column"/>
      </w:r>
      <w:r w:rsidR="000637B6">
        <w:lastRenderedPageBreak/>
        <w:t>The advertised price must also comply with the Australian Consumer Law, and must not be false or misleading. This means that if the seller has provided you with a higher asking price, you must update all:</w:t>
      </w:r>
    </w:p>
    <w:p w:rsidR="000637B6" w:rsidRDefault="00DB065A" w:rsidP="000637B6">
      <w:pPr>
        <w:pStyle w:val="ListBullet"/>
      </w:pPr>
      <w:r>
        <w:t xml:space="preserve">internet </w:t>
      </w:r>
      <w:r w:rsidR="000637B6">
        <w:t>advertising within one business day</w:t>
      </w:r>
    </w:p>
    <w:p w:rsidR="00E9776A" w:rsidRDefault="000637B6" w:rsidP="00E9776A">
      <w:pPr>
        <w:pStyle w:val="ListBullet"/>
      </w:pPr>
      <w:r>
        <w:t>other advertising as soon as practicable.</w:t>
      </w:r>
    </w:p>
    <w:p w:rsidR="00E9776A" w:rsidRDefault="00E9776A" w:rsidP="00F638F2">
      <w:pPr>
        <w:pStyle w:val="ListBullet"/>
        <w:numPr>
          <w:ilvl w:val="0"/>
          <w:numId w:val="0"/>
        </w:numPr>
      </w:pPr>
    </w:p>
    <w:p w:rsidR="000637B6" w:rsidRDefault="000637B6" w:rsidP="00E9776A">
      <w:pPr>
        <w:pStyle w:val="ListNumber"/>
      </w:pPr>
      <w:r>
        <w:t>What if the seller accepts an offer that is later withdrawn?</w:t>
      </w:r>
    </w:p>
    <w:p w:rsidR="000637B6" w:rsidRDefault="000637B6" w:rsidP="000637B6">
      <w:r>
        <w:t>If the seller accepts an offer but the buyer later withdraws it, or exercises their cooling-off rights, the advertised price and the indicative selling price do not need to be updated, unless the seller gives you an asking price, or revises their existing asking price.</w:t>
      </w:r>
    </w:p>
    <w:p w:rsidR="00363621" w:rsidRDefault="00363621" w:rsidP="000637B6"/>
    <w:p w:rsidR="000637B6" w:rsidRDefault="000637B6" w:rsidP="000637B6">
      <w:pPr>
        <w:pStyle w:val="ListNumber"/>
      </w:pPr>
      <w:r>
        <w:t>Listing properties on web-based advertising platforms and websites</w:t>
      </w:r>
    </w:p>
    <w:p w:rsidR="000637B6" w:rsidRDefault="000637B6" w:rsidP="000637B6">
      <w:r>
        <w:t xml:space="preserve">The advertising requirements apply to any local or international website where a Victorian property is advertised for sale for, or on behalf of, an estate agent or agents’ representative. This includes, agency and franchisor websites, real estate advertising websites, and social media sites such as Facebook and Twitter. </w:t>
      </w:r>
    </w:p>
    <w:p w:rsidR="000637B6" w:rsidRDefault="000637B6" w:rsidP="000637B6">
      <w:r>
        <w:t xml:space="preserve">The </w:t>
      </w:r>
      <w:r w:rsidR="00A41A1C">
        <w:t xml:space="preserve">underquoting </w:t>
      </w:r>
      <w:r>
        <w:t>laws do not have specific provisions about the price that you should use to load a property listing on a web-based advertising platform. As a guide, you should use the indicative selling price, as this will not result in the listing being loaded in a price range that misrepresents the price of the property for sale.</w:t>
      </w:r>
    </w:p>
    <w:p w:rsidR="00DB065A" w:rsidRDefault="00DB065A" w:rsidP="000637B6"/>
    <w:p w:rsidR="00DB065A" w:rsidRDefault="0026457F" w:rsidP="000637B6">
      <w:r>
        <w:rPr>
          <w:b/>
          <w:sz w:val="26"/>
          <w:szCs w:val="26"/>
        </w:rPr>
        <w:t>Written offers</w:t>
      </w:r>
    </w:p>
    <w:p w:rsidR="00DB065A" w:rsidRDefault="00DB065A" w:rsidP="00DB065A">
      <w:pPr>
        <w:pStyle w:val="ListNumber"/>
      </w:pPr>
      <w:r>
        <w:t>What is a written offer?</w:t>
      </w:r>
    </w:p>
    <w:p w:rsidR="00DB065A" w:rsidRDefault="00DB065A" w:rsidP="00DB065A">
      <w:r>
        <w:t>For the purposes of the underquoting laws, a written offer is an offer in any written format, such as email, letter or any other written communication, which states the price being offered and any other terms being proposed by a prospective buyer (if any) to purchase the property for sale.</w:t>
      </w:r>
    </w:p>
    <w:p w:rsidR="00DB065A" w:rsidRDefault="00DB065A" w:rsidP="00DB065A">
      <w:r>
        <w:t>A written offer is not limited to an offer by a prospective buyer contained in a contract of sale of real estate.</w:t>
      </w:r>
    </w:p>
    <w:p w:rsidR="00363621" w:rsidRDefault="00363621" w:rsidP="00DB065A"/>
    <w:p w:rsidR="00DB065A" w:rsidRDefault="00DB065A" w:rsidP="00DB065A">
      <w:pPr>
        <w:pStyle w:val="ListNumber"/>
      </w:pPr>
      <w:r>
        <w:t>What if the seller rejects a written offer?</w:t>
      </w:r>
    </w:p>
    <w:p w:rsidR="00DB065A" w:rsidRDefault="00DB065A" w:rsidP="00DB065A">
      <w:r>
        <w:t>If the seller rejects a written offer because the price is too low, you must:</w:t>
      </w:r>
    </w:p>
    <w:p w:rsidR="00DB065A" w:rsidRDefault="00DB065A" w:rsidP="00DB065A">
      <w:pPr>
        <w:pStyle w:val="ListBullet"/>
      </w:pPr>
      <w:r>
        <w:t>update the indicative selling price in the Statement of Information if it is lower than the price in the rejected written offer, and</w:t>
      </w:r>
    </w:p>
    <w:p w:rsidR="00DB065A" w:rsidRDefault="00DB065A" w:rsidP="00DB065A">
      <w:pPr>
        <w:pStyle w:val="ListBullet"/>
      </w:pPr>
      <w:r>
        <w:t>update or remove any advertising that includes an advertised price that is lower than the price in the rejected written offer.</w:t>
      </w:r>
    </w:p>
    <w:p w:rsidR="00DB065A" w:rsidRDefault="00DB065A" w:rsidP="00DB065A">
      <w:r>
        <w:lastRenderedPageBreak/>
        <w:t>If the seller rejects a written offer due to the terms being unacceptable, but not the price, you do not need to update anything.</w:t>
      </w:r>
    </w:p>
    <w:p w:rsidR="00911229" w:rsidRDefault="00911229" w:rsidP="00DB065A"/>
    <w:p w:rsidR="00DB065A" w:rsidRDefault="00DB065A" w:rsidP="00DB065A">
      <w:pPr>
        <w:pStyle w:val="ListNumber"/>
      </w:pPr>
      <w:r>
        <w:t>What if the seller does not want me to pass on an offer?</w:t>
      </w:r>
    </w:p>
    <w:p w:rsidR="00DB065A" w:rsidRDefault="00DB065A" w:rsidP="00DB065A">
      <w:r>
        <w:t>If the seller instructs you in writing that they do not want to be advised of any verbal or written offers to buy their property, you should tell the buyer of the seller’s wishes.</w:t>
      </w:r>
    </w:p>
    <w:p w:rsidR="00DB065A" w:rsidRDefault="00DB065A" w:rsidP="00DB065A">
      <w:r>
        <w:t>Any offer made by the buyer in this situation cannot be a rejected offer (for the purposes of the underquoting laws) because the offer would not have been considered by the seller.</w:t>
      </w:r>
    </w:p>
    <w:p w:rsidR="00DE4172" w:rsidRPr="006C5751" w:rsidRDefault="00DE4172" w:rsidP="00DB065A"/>
    <w:sectPr w:rsidR="00DE4172" w:rsidRPr="006C5751" w:rsidSect="00991187">
      <w:headerReference w:type="default" r:id="rId8"/>
      <w:footerReference w:type="default" r:id="rId9"/>
      <w:pgSz w:w="11906" w:h="16838" w:code="9"/>
      <w:pgMar w:top="2694"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35D" w:rsidRDefault="00C5235D" w:rsidP="00AB162B">
      <w:pPr>
        <w:spacing w:before="0" w:after="0" w:line="240" w:lineRule="auto"/>
      </w:pPr>
      <w:r>
        <w:separator/>
      </w:r>
    </w:p>
  </w:endnote>
  <w:endnote w:type="continuationSeparator" w:id="0">
    <w:p w:rsidR="00C5235D" w:rsidRDefault="00C5235D" w:rsidP="00AB16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62B" w:rsidRDefault="00C5235D" w:rsidP="002D7F83">
    <w:pPr>
      <w:pStyle w:val="Footer"/>
      <w:ind w:right="-1134"/>
    </w:pPr>
    <w:r>
      <w:rPr>
        <w:b/>
        <w:noProof/>
        <w:color w:val="767171"/>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47.7pt;margin-top:-349.2pt;width:481.5pt;height:633pt;z-index:-2">
          <v:imagedata r:id="rId1" o:title="factsheet logo"/>
        </v:shape>
      </w:pict>
    </w:r>
    <w:r w:rsidR="002D7F83" w:rsidRPr="00C45F43">
      <w:rPr>
        <w:b/>
        <w:color w:val="767171"/>
        <w:sz w:val="32"/>
      </w:rPr>
      <w:t>consumer.vic.gov.au</w:t>
    </w:r>
    <w:r w:rsidR="002D7F83">
      <w:rPr>
        <w:b/>
        <w:color w:val="767171"/>
        <w:sz w:val="32"/>
      </w:rPr>
      <w:t xml:space="preserve">/underquoting </w:t>
    </w:r>
  </w:p>
  <w:p w:rsidR="00AB162B" w:rsidRDefault="00AB162B" w:rsidP="00AB162B">
    <w:pPr>
      <w:pStyle w:val="Footer"/>
      <w:ind w:right="-113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35D" w:rsidRDefault="00C5235D" w:rsidP="00AB162B">
      <w:pPr>
        <w:spacing w:before="0" w:after="0" w:line="240" w:lineRule="auto"/>
      </w:pPr>
      <w:r>
        <w:separator/>
      </w:r>
    </w:p>
  </w:footnote>
  <w:footnote w:type="continuationSeparator" w:id="0">
    <w:p w:rsidR="00C5235D" w:rsidRDefault="00C5235D" w:rsidP="00AB162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62B" w:rsidRDefault="00C5235D" w:rsidP="00AB162B">
    <w:pPr>
      <w:pStyle w:val="Header"/>
      <w:ind w:left="-1134"/>
    </w:pPr>
    <w:r>
      <w:rPr>
        <w:noProof/>
      </w:rPr>
      <w:pict>
        <v:shapetype id="_x0000_t202" coordsize="21600,21600" o:spt="202" path="m,l,21600r21600,l21600,xe">
          <v:stroke joinstyle="miter"/>
          <v:path gradientshapeok="t" o:connecttype="rect"/>
        </v:shapetype>
        <v:shape id="Text Box 2" o:spid="_x0000_s2057" type="#_x0000_t202" style="position:absolute;left:0;text-align:left;margin-left:-6.9pt;margin-top:12.75pt;width:435.95pt;height:78.85pt;z-index:1;visibility:visible;mso-wrap-distance-top:3.6pt;mso-wrap-distance-bottom:3.6pt;mso-width-relative:margin;mso-height-relative:margin" filled="f" stroked="f">
          <v:textbox style="mso-next-textbox:#Text Box 2">
            <w:txbxContent>
              <w:p w:rsidR="000F2D86" w:rsidRDefault="000F2D86" w:rsidP="000F2D86">
                <w:pPr>
                  <w:pStyle w:val="Heading1"/>
                </w:pPr>
                <w:r>
                  <w:t>Underquoting fact sheet</w:t>
                </w:r>
              </w:p>
              <w:p w:rsidR="002B7F82" w:rsidRPr="00AB162B" w:rsidRDefault="002B7F82" w:rsidP="002B7F82">
                <w:pPr>
                  <w:pStyle w:val="Heading1"/>
                  <w:rPr>
                    <w:sz w:val="40"/>
                    <w:szCs w:val="40"/>
                  </w:rPr>
                </w:pPr>
              </w:p>
            </w:txbxContent>
          </v:textbox>
          <w10:wrap type="square"/>
        </v:shape>
      </w:pict>
    </w:r>
  </w:p>
  <w:p w:rsidR="00AB162B" w:rsidRDefault="00C523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56.45pt;margin-top:-12.85pt;width:595.3pt;height:842.55pt;z-index:-1">
          <v:imagedata r:id="rId1" o:title="Factsheet_and_notices_01 (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F8C70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72F6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D07A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EA6F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77618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F6AE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BAF9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DEE1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0673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7448B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BA3031"/>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1" w15:restartNumberingAfterBreak="0">
    <w:nsid w:val="22BE1988"/>
    <w:multiLevelType w:val="hybridMultilevel"/>
    <w:tmpl w:val="014AEA2E"/>
    <w:lvl w:ilvl="0" w:tplc="F740FBBC">
      <w:start w:val="1"/>
      <w:numFmt w:val="decimal"/>
      <w:pStyle w:val="NumberList1"/>
      <w:lvlText w:val="%1."/>
      <w:lvlJc w:val="left"/>
      <w:pPr>
        <w:tabs>
          <w:tab w:val="num" w:pos="360"/>
        </w:tabs>
        <w:ind w:left="360" w:hanging="360"/>
      </w:pPr>
      <w:rPr>
        <w:rFonts w:ascii="Arial" w:hAnsi="Arial" w:cs="Arial" w:hint="default"/>
        <w:b w:val="0"/>
        <w:i w:val="0"/>
        <w:color w:val="000000"/>
        <w:sz w:val="22"/>
        <w:szCs w:val="22"/>
      </w:rPr>
    </w:lvl>
    <w:lvl w:ilvl="1" w:tplc="64929C3C">
      <w:start w:val="1"/>
      <w:numFmt w:val="lowerLetter"/>
      <w:lvlText w:val="%2."/>
      <w:lvlJc w:val="left"/>
      <w:pPr>
        <w:tabs>
          <w:tab w:val="num" w:pos="1080"/>
        </w:tabs>
        <w:ind w:left="1080" w:hanging="360"/>
      </w:pPr>
      <w:rPr>
        <w:b w:val="0"/>
        <w:i w:val="0"/>
      </w:rPr>
    </w:lvl>
    <w:lvl w:ilvl="2" w:tplc="7AA4850E">
      <w:start w:val="1"/>
      <w:numFmt w:val="lowerRoman"/>
      <w:lvlText w:val="%3."/>
      <w:lvlJc w:val="right"/>
      <w:pPr>
        <w:tabs>
          <w:tab w:val="num" w:pos="1800"/>
        </w:tabs>
        <w:ind w:left="1800" w:hanging="180"/>
      </w:pPr>
      <w:rPr>
        <w:b w:val="0"/>
        <w:i w:val="0"/>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28521A80"/>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B93E70"/>
    <w:multiLevelType w:val="hybridMultilevel"/>
    <w:tmpl w:val="1C624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EF157C"/>
    <w:multiLevelType w:val="hybridMultilevel"/>
    <w:tmpl w:val="678005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6D33D9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8019B7"/>
    <w:multiLevelType w:val="hybridMultilevel"/>
    <w:tmpl w:val="83721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F5431B"/>
    <w:multiLevelType w:val="hybridMultilevel"/>
    <w:tmpl w:val="3F061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4E1B23"/>
    <w:multiLevelType w:val="hybridMultilevel"/>
    <w:tmpl w:val="9B14F90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5"/>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1"/>
  </w:num>
  <w:num w:numId="16">
    <w:abstractNumId w:val="8"/>
  </w:num>
  <w:num w:numId="17">
    <w:abstractNumId w:val="9"/>
  </w:num>
  <w:num w:numId="18">
    <w:abstractNumId w:val="9"/>
  </w:num>
  <w:num w:numId="19">
    <w:abstractNumId w:val="9"/>
  </w:num>
  <w:num w:numId="20">
    <w:abstractNumId w:val="9"/>
  </w:num>
  <w:num w:numId="21">
    <w:abstractNumId w:val="8"/>
  </w:num>
  <w:num w:numId="22">
    <w:abstractNumId w:val="8"/>
  </w:num>
  <w:num w:numId="23">
    <w:abstractNumId w:val="14"/>
  </w:num>
  <w:num w:numId="24">
    <w:abstractNumId w:val="16"/>
  </w:num>
  <w:num w:numId="25">
    <w:abstractNumId w:val="18"/>
  </w:num>
  <w:num w:numId="26">
    <w:abstractNumId w:val="8"/>
  </w:num>
  <w:num w:numId="27">
    <w:abstractNumId w:val="9"/>
  </w:num>
  <w:num w:numId="28">
    <w:abstractNumId w:val="9"/>
  </w:num>
  <w:num w:numId="29">
    <w:abstractNumId w:val="8"/>
  </w:num>
  <w:num w:numId="30">
    <w:abstractNumId w:val="9"/>
  </w:num>
  <w:num w:numId="31">
    <w:abstractNumId w:val="8"/>
  </w:num>
  <w:num w:numId="32">
    <w:abstractNumId w:val="9"/>
  </w:num>
  <w:num w:numId="33">
    <w:abstractNumId w:val="8"/>
  </w:num>
  <w:num w:numId="34">
    <w:abstractNumId w:val="13"/>
  </w:num>
  <w:num w:numId="35">
    <w:abstractNumId w:val="8"/>
  </w:num>
  <w:num w:numId="36">
    <w:abstractNumId w:val="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5751"/>
    <w:rsid w:val="000015B7"/>
    <w:rsid w:val="000637B6"/>
    <w:rsid w:val="00082E72"/>
    <w:rsid w:val="000A1BC1"/>
    <w:rsid w:val="000A2A86"/>
    <w:rsid w:val="000B0B8B"/>
    <w:rsid w:val="000D1C6D"/>
    <w:rsid w:val="000E6ACF"/>
    <w:rsid w:val="000F2D86"/>
    <w:rsid w:val="000F3F27"/>
    <w:rsid w:val="00111E02"/>
    <w:rsid w:val="00123A38"/>
    <w:rsid w:val="00127233"/>
    <w:rsid w:val="00133F8C"/>
    <w:rsid w:val="00146710"/>
    <w:rsid w:val="00154558"/>
    <w:rsid w:val="00165D57"/>
    <w:rsid w:val="001759B2"/>
    <w:rsid w:val="001824DE"/>
    <w:rsid w:val="001943AD"/>
    <w:rsid w:val="001A45DA"/>
    <w:rsid w:val="001C77B5"/>
    <w:rsid w:val="001E5349"/>
    <w:rsid w:val="001F3AE6"/>
    <w:rsid w:val="00201E7D"/>
    <w:rsid w:val="00211248"/>
    <w:rsid w:val="00211F66"/>
    <w:rsid w:val="0021422C"/>
    <w:rsid w:val="00216005"/>
    <w:rsid w:val="00227247"/>
    <w:rsid w:val="002301F8"/>
    <w:rsid w:val="0026457F"/>
    <w:rsid w:val="00295181"/>
    <w:rsid w:val="002A36AA"/>
    <w:rsid w:val="002A496C"/>
    <w:rsid w:val="002A51CD"/>
    <w:rsid w:val="002B7F82"/>
    <w:rsid w:val="002D1685"/>
    <w:rsid w:val="002D7F83"/>
    <w:rsid w:val="002E6DB2"/>
    <w:rsid w:val="002F6F36"/>
    <w:rsid w:val="00314AD2"/>
    <w:rsid w:val="00342283"/>
    <w:rsid w:val="003579AF"/>
    <w:rsid w:val="00363621"/>
    <w:rsid w:val="00395821"/>
    <w:rsid w:val="003A2F20"/>
    <w:rsid w:val="003A3196"/>
    <w:rsid w:val="003A655B"/>
    <w:rsid w:val="003D1796"/>
    <w:rsid w:val="003D7E8A"/>
    <w:rsid w:val="004179CD"/>
    <w:rsid w:val="004235C8"/>
    <w:rsid w:val="00430E2C"/>
    <w:rsid w:val="004371BE"/>
    <w:rsid w:val="00451CC4"/>
    <w:rsid w:val="00471126"/>
    <w:rsid w:val="0047337B"/>
    <w:rsid w:val="0048399E"/>
    <w:rsid w:val="00492FF8"/>
    <w:rsid w:val="004C1BC6"/>
    <w:rsid w:val="004C6BF1"/>
    <w:rsid w:val="004D4D8F"/>
    <w:rsid w:val="004E4850"/>
    <w:rsid w:val="00510110"/>
    <w:rsid w:val="005169F7"/>
    <w:rsid w:val="0054421D"/>
    <w:rsid w:val="00591D09"/>
    <w:rsid w:val="00593B9F"/>
    <w:rsid w:val="005A3B9B"/>
    <w:rsid w:val="005A4252"/>
    <w:rsid w:val="005B3BC7"/>
    <w:rsid w:val="005E1974"/>
    <w:rsid w:val="005E69F7"/>
    <w:rsid w:val="005F4A95"/>
    <w:rsid w:val="005F767A"/>
    <w:rsid w:val="00615BB4"/>
    <w:rsid w:val="00617750"/>
    <w:rsid w:val="00665F04"/>
    <w:rsid w:val="00673CB3"/>
    <w:rsid w:val="00682B73"/>
    <w:rsid w:val="006A5711"/>
    <w:rsid w:val="006A7607"/>
    <w:rsid w:val="006C5751"/>
    <w:rsid w:val="006D2F81"/>
    <w:rsid w:val="006F44BC"/>
    <w:rsid w:val="0070075F"/>
    <w:rsid w:val="007135DE"/>
    <w:rsid w:val="007161CB"/>
    <w:rsid w:val="007256B5"/>
    <w:rsid w:val="00734BA2"/>
    <w:rsid w:val="00757F12"/>
    <w:rsid w:val="00780391"/>
    <w:rsid w:val="007864F6"/>
    <w:rsid w:val="007B2376"/>
    <w:rsid w:val="007C3476"/>
    <w:rsid w:val="007C6BF4"/>
    <w:rsid w:val="007F55D7"/>
    <w:rsid w:val="0080786D"/>
    <w:rsid w:val="00813B8D"/>
    <w:rsid w:val="00817EE2"/>
    <w:rsid w:val="0082673A"/>
    <w:rsid w:val="00854424"/>
    <w:rsid w:val="00864D0B"/>
    <w:rsid w:val="0086520A"/>
    <w:rsid w:val="00874BEB"/>
    <w:rsid w:val="008863A5"/>
    <w:rsid w:val="00890A36"/>
    <w:rsid w:val="00893CD8"/>
    <w:rsid w:val="008960EB"/>
    <w:rsid w:val="008B45AD"/>
    <w:rsid w:val="008B74AE"/>
    <w:rsid w:val="008C48F6"/>
    <w:rsid w:val="008D418B"/>
    <w:rsid w:val="008E13DF"/>
    <w:rsid w:val="00907417"/>
    <w:rsid w:val="00911229"/>
    <w:rsid w:val="00914C0D"/>
    <w:rsid w:val="00917DE2"/>
    <w:rsid w:val="00980D3F"/>
    <w:rsid w:val="00982109"/>
    <w:rsid w:val="00991187"/>
    <w:rsid w:val="00994BF3"/>
    <w:rsid w:val="009A77A4"/>
    <w:rsid w:val="009B5530"/>
    <w:rsid w:val="009B76B1"/>
    <w:rsid w:val="009C0963"/>
    <w:rsid w:val="009C79A5"/>
    <w:rsid w:val="009D1960"/>
    <w:rsid w:val="009D67D4"/>
    <w:rsid w:val="009F6118"/>
    <w:rsid w:val="009F6F09"/>
    <w:rsid w:val="00A00CAE"/>
    <w:rsid w:val="00A10BAB"/>
    <w:rsid w:val="00A41A1C"/>
    <w:rsid w:val="00A45E08"/>
    <w:rsid w:val="00A70071"/>
    <w:rsid w:val="00A7515F"/>
    <w:rsid w:val="00AA0DA3"/>
    <w:rsid w:val="00AA296C"/>
    <w:rsid w:val="00AB162B"/>
    <w:rsid w:val="00AC381D"/>
    <w:rsid w:val="00AD19DD"/>
    <w:rsid w:val="00AD42BB"/>
    <w:rsid w:val="00B10197"/>
    <w:rsid w:val="00B11F52"/>
    <w:rsid w:val="00B55154"/>
    <w:rsid w:val="00B825F7"/>
    <w:rsid w:val="00BD1F25"/>
    <w:rsid w:val="00BE1A4C"/>
    <w:rsid w:val="00BF31D4"/>
    <w:rsid w:val="00BF66E3"/>
    <w:rsid w:val="00C00165"/>
    <w:rsid w:val="00C00B6F"/>
    <w:rsid w:val="00C042F8"/>
    <w:rsid w:val="00C227A3"/>
    <w:rsid w:val="00C273AE"/>
    <w:rsid w:val="00C334F6"/>
    <w:rsid w:val="00C5235D"/>
    <w:rsid w:val="00C81D12"/>
    <w:rsid w:val="00C92B1B"/>
    <w:rsid w:val="00CB3FC5"/>
    <w:rsid w:val="00CC608E"/>
    <w:rsid w:val="00CE3FCB"/>
    <w:rsid w:val="00CE700C"/>
    <w:rsid w:val="00D169C2"/>
    <w:rsid w:val="00D261BE"/>
    <w:rsid w:val="00D3007B"/>
    <w:rsid w:val="00D30BA4"/>
    <w:rsid w:val="00D40EB6"/>
    <w:rsid w:val="00D463F0"/>
    <w:rsid w:val="00D54490"/>
    <w:rsid w:val="00D6553E"/>
    <w:rsid w:val="00D67FA5"/>
    <w:rsid w:val="00D7245D"/>
    <w:rsid w:val="00D93353"/>
    <w:rsid w:val="00DB065A"/>
    <w:rsid w:val="00DC2272"/>
    <w:rsid w:val="00DC4E9B"/>
    <w:rsid w:val="00DC50C2"/>
    <w:rsid w:val="00DD1515"/>
    <w:rsid w:val="00DD6BA9"/>
    <w:rsid w:val="00DE4172"/>
    <w:rsid w:val="00E02884"/>
    <w:rsid w:val="00E0444C"/>
    <w:rsid w:val="00E11FCC"/>
    <w:rsid w:val="00E14FC6"/>
    <w:rsid w:val="00E17838"/>
    <w:rsid w:val="00E468E9"/>
    <w:rsid w:val="00E76A86"/>
    <w:rsid w:val="00E807A5"/>
    <w:rsid w:val="00E835D5"/>
    <w:rsid w:val="00E9776A"/>
    <w:rsid w:val="00EA3D8F"/>
    <w:rsid w:val="00EA7828"/>
    <w:rsid w:val="00EC180A"/>
    <w:rsid w:val="00ED3601"/>
    <w:rsid w:val="00EE0F03"/>
    <w:rsid w:val="00EF6447"/>
    <w:rsid w:val="00F00495"/>
    <w:rsid w:val="00F04A53"/>
    <w:rsid w:val="00F22639"/>
    <w:rsid w:val="00F446C4"/>
    <w:rsid w:val="00F638F2"/>
    <w:rsid w:val="00F8400D"/>
    <w:rsid w:val="00F85C86"/>
    <w:rsid w:val="00F878F2"/>
    <w:rsid w:val="00F9134D"/>
    <w:rsid w:val="00FA6CD6"/>
    <w:rsid w:val="00FC1501"/>
    <w:rsid w:val="00FC622B"/>
    <w:rsid w:val="00FC6683"/>
    <w:rsid w:val="00FE5FF5"/>
    <w:rsid w:val="00FE6F0B"/>
    <w:rsid w:val="00FF6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chartTrackingRefBased/>
  <w15:docId w15:val="{151BD2DA-8E8D-4CF1-9216-B5769118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E835D5"/>
    <w:pPr>
      <w:spacing w:before="120" w:after="120" w:line="360" w:lineRule="auto"/>
    </w:pPr>
    <w:rPr>
      <w:rFonts w:cs="Arial"/>
      <w:szCs w:val="22"/>
    </w:rPr>
  </w:style>
  <w:style w:type="paragraph" w:styleId="Heading1">
    <w:name w:val="heading 1"/>
    <w:next w:val="Normal"/>
    <w:link w:val="Heading1Char"/>
    <w:uiPriority w:val="9"/>
    <w:qFormat/>
    <w:rsid w:val="00D7245D"/>
    <w:pPr>
      <w:keepNext/>
      <w:spacing w:before="480" w:after="240"/>
      <w:outlineLvl w:val="0"/>
    </w:pPr>
    <w:rPr>
      <w:rFonts w:eastAsia="Times New Roman" w:cs="Arial"/>
      <w:b/>
      <w:bCs/>
      <w:color w:val="595959"/>
      <w:kern w:val="32"/>
      <w:sz w:val="56"/>
      <w:szCs w:val="32"/>
    </w:rPr>
  </w:style>
  <w:style w:type="paragraph" w:styleId="Heading2">
    <w:name w:val="heading 2"/>
    <w:next w:val="Normal"/>
    <w:link w:val="Heading2Char"/>
    <w:uiPriority w:val="9"/>
    <w:unhideWhenUsed/>
    <w:qFormat/>
    <w:rsid w:val="0086520A"/>
    <w:pPr>
      <w:keepNext/>
      <w:spacing w:before="480" w:after="240" w:line="360" w:lineRule="auto"/>
      <w:outlineLvl w:val="1"/>
    </w:pPr>
    <w:rPr>
      <w:rFonts w:eastAsia="Times New Roman" w:cs="Arial"/>
      <w:b/>
      <w:bCs/>
      <w:iCs/>
      <w:sz w:val="32"/>
      <w:szCs w:val="28"/>
    </w:rPr>
  </w:style>
  <w:style w:type="paragraph" w:styleId="Heading3">
    <w:name w:val="heading 3"/>
    <w:next w:val="Normal"/>
    <w:link w:val="Heading3Char"/>
    <w:uiPriority w:val="9"/>
    <w:unhideWhenUsed/>
    <w:qFormat/>
    <w:rsid w:val="00451CC4"/>
    <w:pPr>
      <w:keepNext/>
      <w:spacing w:before="240" w:after="240"/>
      <w:outlineLvl w:val="2"/>
    </w:pPr>
    <w:rPr>
      <w:rFonts w:eastAsia="Times New Roman" w:cs="Arial"/>
      <w:b/>
      <w:bCs/>
      <w:sz w:val="26"/>
      <w:szCs w:val="26"/>
    </w:rPr>
  </w:style>
  <w:style w:type="paragraph" w:styleId="Heading4">
    <w:name w:val="heading 4"/>
    <w:next w:val="Normal"/>
    <w:link w:val="Heading4Char"/>
    <w:uiPriority w:val="9"/>
    <w:unhideWhenUsed/>
    <w:qFormat/>
    <w:rsid w:val="00451CC4"/>
    <w:pPr>
      <w:keepNext/>
      <w:spacing w:before="240" w:after="240"/>
      <w:outlineLvl w:val="3"/>
    </w:pPr>
    <w:rPr>
      <w:rFonts w:eastAsia="Times New Roman" w:cs="Arial"/>
      <w:b/>
      <w:bCs/>
      <w:i/>
      <w:sz w:val="24"/>
      <w:szCs w:val="28"/>
    </w:rPr>
  </w:style>
  <w:style w:type="paragraph" w:styleId="Heading5">
    <w:name w:val="heading 5"/>
    <w:next w:val="Normal"/>
    <w:link w:val="Heading5Char"/>
    <w:uiPriority w:val="9"/>
    <w:semiHidden/>
    <w:unhideWhenUsed/>
    <w:qFormat/>
    <w:rsid w:val="00B825F7"/>
    <w:pPr>
      <w:numPr>
        <w:ilvl w:val="4"/>
        <w:numId w:val="3"/>
      </w:numPr>
      <w:spacing w:before="240" w:after="60"/>
      <w:outlineLvl w:val="4"/>
    </w:pPr>
    <w:rPr>
      <w:rFonts w:eastAsia="Times New Roman" w:cs="Arial"/>
      <w:b/>
      <w:bCs/>
      <w:i/>
      <w:iCs/>
      <w:sz w:val="26"/>
      <w:szCs w:val="26"/>
    </w:rPr>
  </w:style>
  <w:style w:type="paragraph" w:styleId="Heading6">
    <w:name w:val="heading 6"/>
    <w:next w:val="Normal"/>
    <w:link w:val="Heading6Char"/>
    <w:uiPriority w:val="9"/>
    <w:semiHidden/>
    <w:unhideWhenUsed/>
    <w:qFormat/>
    <w:rsid w:val="00B825F7"/>
    <w:pPr>
      <w:numPr>
        <w:ilvl w:val="5"/>
        <w:numId w:val="3"/>
      </w:numPr>
      <w:spacing w:before="240" w:after="60"/>
      <w:outlineLvl w:val="5"/>
    </w:pPr>
    <w:rPr>
      <w:rFonts w:eastAsia="Times New Roman" w:cs="Arial"/>
      <w:b/>
      <w:bCs/>
      <w:sz w:val="22"/>
      <w:szCs w:val="22"/>
    </w:rPr>
  </w:style>
  <w:style w:type="paragraph" w:styleId="Heading7">
    <w:name w:val="heading 7"/>
    <w:next w:val="Normal"/>
    <w:link w:val="Heading7Char"/>
    <w:uiPriority w:val="9"/>
    <w:semiHidden/>
    <w:unhideWhenUsed/>
    <w:qFormat/>
    <w:rsid w:val="00B825F7"/>
    <w:pPr>
      <w:numPr>
        <w:ilvl w:val="6"/>
        <w:numId w:val="3"/>
      </w:numPr>
      <w:spacing w:before="240" w:after="60"/>
      <w:outlineLvl w:val="6"/>
    </w:pPr>
    <w:rPr>
      <w:rFonts w:eastAsia="Times New Roman" w:cs="Arial"/>
      <w:sz w:val="24"/>
      <w:szCs w:val="24"/>
    </w:rPr>
  </w:style>
  <w:style w:type="paragraph" w:styleId="Heading8">
    <w:name w:val="heading 8"/>
    <w:next w:val="Normal"/>
    <w:link w:val="Heading8Char"/>
    <w:uiPriority w:val="9"/>
    <w:semiHidden/>
    <w:unhideWhenUsed/>
    <w:qFormat/>
    <w:rsid w:val="00B825F7"/>
    <w:pPr>
      <w:numPr>
        <w:ilvl w:val="7"/>
        <w:numId w:val="3"/>
      </w:numPr>
      <w:spacing w:before="240" w:after="60"/>
      <w:outlineLvl w:val="7"/>
    </w:pPr>
    <w:rPr>
      <w:rFonts w:eastAsia="Times New Roman" w:cs="Arial"/>
      <w:i/>
      <w:iCs/>
      <w:sz w:val="24"/>
      <w:szCs w:val="24"/>
    </w:rPr>
  </w:style>
  <w:style w:type="paragraph" w:styleId="Heading9">
    <w:name w:val="heading 9"/>
    <w:next w:val="Normal"/>
    <w:link w:val="Heading9Char"/>
    <w:uiPriority w:val="9"/>
    <w:semiHidden/>
    <w:unhideWhenUsed/>
    <w:qFormat/>
    <w:rsid w:val="00B825F7"/>
    <w:pPr>
      <w:numPr>
        <w:ilvl w:val="8"/>
        <w:numId w:val="3"/>
      </w:numPr>
      <w:spacing w:before="240" w:after="60"/>
      <w:outlineLvl w:val="8"/>
    </w:pPr>
    <w:rPr>
      <w:rFonts w:eastAsia="Times New Roman"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245D"/>
    <w:rPr>
      <w:rFonts w:eastAsia="Times New Roman" w:cs="Arial"/>
      <w:b/>
      <w:bCs/>
      <w:color w:val="595959"/>
      <w:kern w:val="32"/>
      <w:sz w:val="56"/>
      <w:szCs w:val="32"/>
    </w:rPr>
  </w:style>
  <w:style w:type="numbering" w:styleId="111111">
    <w:name w:val="Outline List 2"/>
    <w:uiPriority w:val="99"/>
    <w:semiHidden/>
    <w:unhideWhenUsed/>
    <w:rsid w:val="00B825F7"/>
    <w:pPr>
      <w:numPr>
        <w:numId w:val="1"/>
      </w:numPr>
    </w:pPr>
  </w:style>
  <w:style w:type="numbering" w:styleId="1ai">
    <w:name w:val="Outline List 1"/>
    <w:uiPriority w:val="99"/>
    <w:semiHidden/>
    <w:unhideWhenUsed/>
    <w:rsid w:val="00B825F7"/>
    <w:pPr>
      <w:numPr>
        <w:numId w:val="2"/>
      </w:numPr>
    </w:pPr>
  </w:style>
  <w:style w:type="character" w:customStyle="1" w:styleId="Heading2Char">
    <w:name w:val="Heading 2 Char"/>
    <w:link w:val="Heading2"/>
    <w:uiPriority w:val="9"/>
    <w:rsid w:val="0086520A"/>
    <w:rPr>
      <w:rFonts w:eastAsia="Times New Roman" w:cs="Arial"/>
      <w:b/>
      <w:bCs/>
      <w:iCs/>
      <w:sz w:val="32"/>
      <w:szCs w:val="28"/>
    </w:rPr>
  </w:style>
  <w:style w:type="character" w:customStyle="1" w:styleId="Heading3Char">
    <w:name w:val="Heading 3 Char"/>
    <w:link w:val="Heading3"/>
    <w:uiPriority w:val="9"/>
    <w:rsid w:val="00451CC4"/>
    <w:rPr>
      <w:rFonts w:ascii="Arial" w:eastAsia="Times New Roman" w:hAnsi="Arial" w:cs="Arial"/>
      <w:b/>
      <w:bCs/>
      <w:sz w:val="26"/>
      <w:szCs w:val="26"/>
    </w:rPr>
  </w:style>
  <w:style w:type="character" w:customStyle="1" w:styleId="Heading4Char">
    <w:name w:val="Heading 4 Char"/>
    <w:link w:val="Heading4"/>
    <w:uiPriority w:val="9"/>
    <w:rsid w:val="00451CC4"/>
    <w:rPr>
      <w:rFonts w:ascii="Arial" w:eastAsia="Times New Roman" w:hAnsi="Arial" w:cs="Arial"/>
      <w:b/>
      <w:bCs/>
      <w:i/>
      <w:sz w:val="24"/>
      <w:szCs w:val="28"/>
    </w:rPr>
  </w:style>
  <w:style w:type="character" w:customStyle="1" w:styleId="Heading5Char">
    <w:name w:val="Heading 5 Char"/>
    <w:link w:val="Heading5"/>
    <w:uiPriority w:val="9"/>
    <w:semiHidden/>
    <w:rsid w:val="00B825F7"/>
    <w:rPr>
      <w:rFonts w:ascii="Arial" w:eastAsia="Times New Roman" w:hAnsi="Arial" w:cs="Arial"/>
      <w:b/>
      <w:bCs/>
      <w:i/>
      <w:iCs/>
      <w:sz w:val="26"/>
      <w:szCs w:val="26"/>
    </w:rPr>
  </w:style>
  <w:style w:type="character" w:customStyle="1" w:styleId="Heading6Char">
    <w:name w:val="Heading 6 Char"/>
    <w:link w:val="Heading6"/>
    <w:uiPriority w:val="9"/>
    <w:semiHidden/>
    <w:rsid w:val="00B825F7"/>
    <w:rPr>
      <w:rFonts w:ascii="Arial" w:eastAsia="Times New Roman" w:hAnsi="Arial" w:cs="Arial"/>
      <w:b/>
      <w:bCs/>
    </w:rPr>
  </w:style>
  <w:style w:type="character" w:customStyle="1" w:styleId="Heading7Char">
    <w:name w:val="Heading 7 Char"/>
    <w:link w:val="Heading7"/>
    <w:uiPriority w:val="9"/>
    <w:semiHidden/>
    <w:rsid w:val="00B825F7"/>
    <w:rPr>
      <w:rFonts w:ascii="Arial" w:eastAsia="Times New Roman" w:hAnsi="Arial" w:cs="Arial"/>
      <w:sz w:val="24"/>
      <w:szCs w:val="24"/>
    </w:rPr>
  </w:style>
  <w:style w:type="character" w:customStyle="1" w:styleId="Heading8Char">
    <w:name w:val="Heading 8 Char"/>
    <w:link w:val="Heading8"/>
    <w:uiPriority w:val="9"/>
    <w:semiHidden/>
    <w:rsid w:val="00B825F7"/>
    <w:rPr>
      <w:rFonts w:ascii="Arial" w:eastAsia="Times New Roman" w:hAnsi="Arial" w:cs="Arial"/>
      <w:i/>
      <w:iCs/>
      <w:sz w:val="24"/>
      <w:szCs w:val="24"/>
    </w:rPr>
  </w:style>
  <w:style w:type="character" w:customStyle="1" w:styleId="Heading9Char">
    <w:name w:val="Heading 9 Char"/>
    <w:link w:val="Heading9"/>
    <w:uiPriority w:val="9"/>
    <w:semiHidden/>
    <w:rsid w:val="00B825F7"/>
    <w:rPr>
      <w:rFonts w:ascii="Arial" w:eastAsia="Times New Roman" w:hAnsi="Arial" w:cs="Arial"/>
    </w:rPr>
  </w:style>
  <w:style w:type="numbering" w:styleId="ArticleSection">
    <w:name w:val="Outline List 3"/>
    <w:uiPriority w:val="99"/>
    <w:semiHidden/>
    <w:unhideWhenUsed/>
    <w:rsid w:val="00B825F7"/>
    <w:pPr>
      <w:numPr>
        <w:numId w:val="3"/>
      </w:numPr>
    </w:pPr>
  </w:style>
  <w:style w:type="paragraph" w:styleId="BalloonText">
    <w:name w:val="Balloon Text"/>
    <w:link w:val="BalloonTextChar"/>
    <w:uiPriority w:val="99"/>
    <w:semiHidden/>
    <w:unhideWhenUsed/>
    <w:rsid w:val="00B825F7"/>
    <w:rPr>
      <w:rFonts w:cs="Arial"/>
      <w:sz w:val="18"/>
      <w:szCs w:val="18"/>
    </w:rPr>
  </w:style>
  <w:style w:type="character" w:customStyle="1" w:styleId="BalloonTextChar">
    <w:name w:val="Balloon Text Char"/>
    <w:link w:val="BalloonText"/>
    <w:uiPriority w:val="99"/>
    <w:semiHidden/>
    <w:rsid w:val="00B825F7"/>
    <w:rPr>
      <w:rFonts w:ascii="Arial" w:hAnsi="Arial" w:cs="Arial"/>
      <w:sz w:val="18"/>
      <w:szCs w:val="18"/>
    </w:rPr>
  </w:style>
  <w:style w:type="paragraph" w:styleId="Bibliography">
    <w:name w:val="Bibliography"/>
    <w:next w:val="Normal"/>
    <w:uiPriority w:val="37"/>
    <w:semiHidden/>
    <w:unhideWhenUsed/>
    <w:rsid w:val="00B825F7"/>
    <w:rPr>
      <w:rFonts w:cs="Arial"/>
      <w:sz w:val="22"/>
      <w:szCs w:val="22"/>
    </w:rPr>
  </w:style>
  <w:style w:type="paragraph" w:styleId="BlockText">
    <w:name w:val="Block Text"/>
    <w:uiPriority w:val="99"/>
    <w:semiHidden/>
    <w:unhideWhenUsed/>
    <w:rsid w:val="00B825F7"/>
    <w:pPr>
      <w:spacing w:after="120"/>
      <w:ind w:left="1440" w:right="1440"/>
    </w:pPr>
    <w:rPr>
      <w:rFonts w:cs="Arial"/>
      <w:sz w:val="22"/>
      <w:szCs w:val="22"/>
    </w:rPr>
  </w:style>
  <w:style w:type="paragraph" w:styleId="BodyText">
    <w:name w:val="Body Text"/>
    <w:link w:val="BodyTextChar"/>
    <w:uiPriority w:val="99"/>
    <w:semiHidden/>
    <w:unhideWhenUsed/>
    <w:rsid w:val="00B825F7"/>
    <w:pPr>
      <w:spacing w:after="120"/>
    </w:pPr>
    <w:rPr>
      <w:rFonts w:cs="Arial"/>
      <w:sz w:val="22"/>
      <w:szCs w:val="22"/>
    </w:rPr>
  </w:style>
  <w:style w:type="character" w:customStyle="1" w:styleId="BodyTextChar">
    <w:name w:val="Body Text Char"/>
    <w:link w:val="BodyText"/>
    <w:uiPriority w:val="99"/>
    <w:semiHidden/>
    <w:rsid w:val="00B825F7"/>
    <w:rPr>
      <w:rFonts w:ascii="Arial" w:hAnsi="Arial" w:cs="Arial"/>
    </w:rPr>
  </w:style>
  <w:style w:type="paragraph" w:styleId="BodyText2">
    <w:name w:val="Body Text 2"/>
    <w:link w:val="BodyText2Char"/>
    <w:uiPriority w:val="99"/>
    <w:semiHidden/>
    <w:unhideWhenUsed/>
    <w:rsid w:val="00B825F7"/>
    <w:pPr>
      <w:spacing w:after="120" w:line="480" w:lineRule="auto"/>
    </w:pPr>
    <w:rPr>
      <w:rFonts w:cs="Arial"/>
      <w:sz w:val="22"/>
      <w:szCs w:val="22"/>
    </w:rPr>
  </w:style>
  <w:style w:type="character" w:customStyle="1" w:styleId="BodyText2Char">
    <w:name w:val="Body Text 2 Char"/>
    <w:link w:val="BodyText2"/>
    <w:uiPriority w:val="99"/>
    <w:semiHidden/>
    <w:rsid w:val="00B825F7"/>
    <w:rPr>
      <w:rFonts w:ascii="Arial" w:hAnsi="Arial" w:cs="Arial"/>
    </w:rPr>
  </w:style>
  <w:style w:type="paragraph" w:styleId="BodyText3">
    <w:name w:val="Body Text 3"/>
    <w:link w:val="BodyText3Char"/>
    <w:uiPriority w:val="99"/>
    <w:semiHidden/>
    <w:unhideWhenUsed/>
    <w:rsid w:val="00B825F7"/>
    <w:pPr>
      <w:spacing w:after="120"/>
    </w:pPr>
    <w:rPr>
      <w:rFonts w:cs="Arial"/>
      <w:sz w:val="16"/>
      <w:szCs w:val="16"/>
    </w:rPr>
  </w:style>
  <w:style w:type="character" w:customStyle="1" w:styleId="BodyText3Char">
    <w:name w:val="Body Text 3 Char"/>
    <w:link w:val="BodyText3"/>
    <w:uiPriority w:val="99"/>
    <w:semiHidden/>
    <w:rsid w:val="00B825F7"/>
    <w:rPr>
      <w:rFonts w:ascii="Arial" w:hAnsi="Arial" w:cs="Arial"/>
      <w:sz w:val="16"/>
      <w:szCs w:val="16"/>
    </w:rPr>
  </w:style>
  <w:style w:type="paragraph" w:styleId="BodyTextFirstIndent">
    <w:name w:val="Body Text First Indent"/>
    <w:link w:val="BodyTextFirstIndentChar"/>
    <w:uiPriority w:val="99"/>
    <w:semiHidden/>
    <w:unhideWhenUsed/>
    <w:rsid w:val="00B825F7"/>
    <w:pPr>
      <w:ind w:firstLine="210"/>
    </w:pPr>
    <w:rPr>
      <w:rFonts w:cs="Arial"/>
      <w:sz w:val="22"/>
      <w:szCs w:val="22"/>
    </w:rPr>
  </w:style>
  <w:style w:type="character" w:customStyle="1" w:styleId="BodyTextFirstIndentChar">
    <w:name w:val="Body Text First Indent Char"/>
    <w:link w:val="BodyTextFirstIndent"/>
    <w:uiPriority w:val="99"/>
    <w:semiHidden/>
    <w:rsid w:val="00B825F7"/>
    <w:rPr>
      <w:rFonts w:ascii="Arial" w:hAnsi="Arial" w:cs="Arial"/>
    </w:rPr>
  </w:style>
  <w:style w:type="paragraph" w:styleId="BodyTextIndent">
    <w:name w:val="Body Text Indent"/>
    <w:link w:val="BodyTextIndentChar"/>
    <w:uiPriority w:val="99"/>
    <w:semiHidden/>
    <w:unhideWhenUsed/>
    <w:rsid w:val="00B825F7"/>
    <w:pPr>
      <w:spacing w:after="120"/>
      <w:ind w:left="283"/>
    </w:pPr>
    <w:rPr>
      <w:rFonts w:cs="Arial"/>
      <w:sz w:val="22"/>
      <w:szCs w:val="22"/>
    </w:rPr>
  </w:style>
  <w:style w:type="character" w:customStyle="1" w:styleId="BodyTextIndentChar">
    <w:name w:val="Body Text Indent Char"/>
    <w:link w:val="BodyTextIndent"/>
    <w:uiPriority w:val="99"/>
    <w:semiHidden/>
    <w:rsid w:val="00B825F7"/>
    <w:rPr>
      <w:rFonts w:ascii="Arial" w:hAnsi="Arial" w:cs="Arial"/>
    </w:rPr>
  </w:style>
  <w:style w:type="paragraph" w:styleId="BodyTextFirstIndent2">
    <w:name w:val="Body Text First Indent 2"/>
    <w:link w:val="BodyTextFirstIndent2Char"/>
    <w:uiPriority w:val="99"/>
    <w:semiHidden/>
    <w:unhideWhenUsed/>
    <w:rsid w:val="00B825F7"/>
    <w:pPr>
      <w:ind w:firstLine="210"/>
    </w:pPr>
    <w:rPr>
      <w:rFonts w:cs="Arial"/>
      <w:sz w:val="22"/>
      <w:szCs w:val="22"/>
    </w:rPr>
  </w:style>
  <w:style w:type="character" w:customStyle="1" w:styleId="BodyTextFirstIndent2Char">
    <w:name w:val="Body Text First Indent 2 Char"/>
    <w:link w:val="BodyTextFirstIndent2"/>
    <w:uiPriority w:val="99"/>
    <w:semiHidden/>
    <w:rsid w:val="00B825F7"/>
    <w:rPr>
      <w:rFonts w:ascii="Arial" w:hAnsi="Arial" w:cs="Arial"/>
    </w:rPr>
  </w:style>
  <w:style w:type="paragraph" w:styleId="BodyTextIndent2">
    <w:name w:val="Body Text Indent 2"/>
    <w:link w:val="BodyTextIndent2Char"/>
    <w:uiPriority w:val="99"/>
    <w:semiHidden/>
    <w:unhideWhenUsed/>
    <w:rsid w:val="00B825F7"/>
    <w:pPr>
      <w:spacing w:after="120" w:line="480" w:lineRule="auto"/>
      <w:ind w:left="283"/>
    </w:pPr>
    <w:rPr>
      <w:rFonts w:cs="Arial"/>
      <w:sz w:val="22"/>
      <w:szCs w:val="22"/>
    </w:rPr>
  </w:style>
  <w:style w:type="character" w:customStyle="1" w:styleId="BodyTextIndent2Char">
    <w:name w:val="Body Text Indent 2 Char"/>
    <w:link w:val="BodyTextIndent2"/>
    <w:uiPriority w:val="99"/>
    <w:semiHidden/>
    <w:rsid w:val="00B825F7"/>
    <w:rPr>
      <w:rFonts w:ascii="Arial" w:hAnsi="Arial" w:cs="Arial"/>
    </w:rPr>
  </w:style>
  <w:style w:type="paragraph" w:styleId="BodyTextIndent3">
    <w:name w:val="Body Text Indent 3"/>
    <w:link w:val="BodyTextIndent3Char"/>
    <w:uiPriority w:val="99"/>
    <w:semiHidden/>
    <w:unhideWhenUsed/>
    <w:rsid w:val="00B825F7"/>
    <w:pPr>
      <w:spacing w:after="120"/>
      <w:ind w:left="283"/>
    </w:pPr>
    <w:rPr>
      <w:rFonts w:cs="Arial"/>
      <w:sz w:val="16"/>
      <w:szCs w:val="16"/>
    </w:rPr>
  </w:style>
  <w:style w:type="character" w:customStyle="1" w:styleId="BodyTextIndent3Char">
    <w:name w:val="Body Text Indent 3 Char"/>
    <w:link w:val="BodyTextIndent3"/>
    <w:uiPriority w:val="99"/>
    <w:semiHidden/>
    <w:rsid w:val="00B825F7"/>
    <w:rPr>
      <w:rFonts w:ascii="Arial" w:hAnsi="Arial" w:cs="Arial"/>
      <w:sz w:val="16"/>
      <w:szCs w:val="16"/>
    </w:rPr>
  </w:style>
  <w:style w:type="character" w:styleId="BookTitle">
    <w:name w:val="Book Title"/>
    <w:uiPriority w:val="33"/>
    <w:qFormat/>
    <w:rsid w:val="00B825F7"/>
    <w:rPr>
      <w:b/>
      <w:bCs/>
      <w:i/>
      <w:iCs/>
      <w:spacing w:val="5"/>
    </w:rPr>
  </w:style>
  <w:style w:type="paragraph" w:styleId="Caption">
    <w:name w:val="caption"/>
    <w:next w:val="Normal"/>
    <w:uiPriority w:val="35"/>
    <w:semiHidden/>
    <w:unhideWhenUsed/>
    <w:qFormat/>
    <w:rsid w:val="00B825F7"/>
    <w:rPr>
      <w:rFonts w:cs="Arial"/>
      <w:b/>
      <w:bCs/>
    </w:rPr>
  </w:style>
  <w:style w:type="paragraph" w:styleId="Closing">
    <w:name w:val="Closing"/>
    <w:link w:val="ClosingChar"/>
    <w:uiPriority w:val="99"/>
    <w:semiHidden/>
    <w:unhideWhenUsed/>
    <w:rsid w:val="00B825F7"/>
    <w:pPr>
      <w:ind w:left="4252"/>
    </w:pPr>
    <w:rPr>
      <w:rFonts w:cs="Arial"/>
      <w:sz w:val="22"/>
      <w:szCs w:val="22"/>
    </w:rPr>
  </w:style>
  <w:style w:type="character" w:customStyle="1" w:styleId="ClosingChar">
    <w:name w:val="Closing Char"/>
    <w:link w:val="Closing"/>
    <w:uiPriority w:val="99"/>
    <w:semiHidden/>
    <w:rsid w:val="00B825F7"/>
    <w:rPr>
      <w:rFonts w:ascii="Arial" w:hAnsi="Arial" w:cs="Arial"/>
    </w:rPr>
  </w:style>
  <w:style w:type="table" w:styleId="ColorfulGrid">
    <w:name w:val="Colorful Grid"/>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CCCCCC"/>
    </w:tcPr>
  </w:style>
  <w:style w:type="table" w:styleId="ColorfulGrid-Accent1">
    <w:name w:val="Colorful Grid Accent 1"/>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EEAF6"/>
    </w:tcPr>
  </w:style>
  <w:style w:type="table" w:styleId="ColorfulGrid-Accent2">
    <w:name w:val="Colorful Grid Accent 2"/>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BE4D5"/>
    </w:tcPr>
  </w:style>
  <w:style w:type="table" w:styleId="ColorfulGrid-Accent3">
    <w:name w:val="Colorful Grid Accent 3"/>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DEDED"/>
    </w:tcPr>
  </w:style>
  <w:style w:type="table" w:styleId="ColorfulGrid-Accent4">
    <w:name w:val="Colorful Grid Accent 4"/>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FFF2CC"/>
    </w:tcPr>
  </w:style>
  <w:style w:type="table" w:styleId="ColorfulGrid-Accent5">
    <w:name w:val="Colorful Grid Accent 5"/>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D9E2F3"/>
    </w:tcPr>
  </w:style>
  <w:style w:type="table" w:styleId="ColorfulGrid-Accent6">
    <w:name w:val="Colorful Grid Accent 6"/>
    <w:uiPriority w:val="73"/>
    <w:semiHidden/>
    <w:unhideWhenUsed/>
    <w:rsid w:val="00B825F7"/>
    <w:rPr>
      <w:color w:val="000000"/>
      <w:sz w:val="22"/>
      <w:szCs w:val="22"/>
    </w:rPr>
    <w:tblPr>
      <w:tblStyleRowBandSize w:val="1"/>
      <w:tblStyleColBandSize w:val="1"/>
      <w:tblBorders>
        <w:insideH w:val="single" w:sz="4" w:space="0" w:color="FFFFFF"/>
      </w:tblBorders>
      <w:tblCellMar>
        <w:top w:w="0" w:type="dxa"/>
        <w:left w:w="0" w:type="dxa"/>
        <w:bottom w:w="0" w:type="dxa"/>
        <w:right w:w="0" w:type="dxa"/>
      </w:tblCellMar>
    </w:tblPr>
    <w:tcPr>
      <w:shd w:val="clear" w:color="auto" w:fill="E2EFD9"/>
    </w:tcPr>
  </w:style>
  <w:style w:type="table" w:styleId="ColorfulList">
    <w:name w:val="Colorful List"/>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6E6E6"/>
    </w:tcPr>
  </w:style>
  <w:style w:type="table" w:styleId="ColorfulList-Accent1">
    <w:name w:val="Colorful List Accent 1"/>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EF5FB"/>
    </w:tcPr>
  </w:style>
  <w:style w:type="table" w:styleId="ColorfulList-Accent2">
    <w:name w:val="Colorful List Accent 2"/>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DF2EA"/>
    </w:tcPr>
  </w:style>
  <w:style w:type="table" w:styleId="ColorfulList-Accent3">
    <w:name w:val="Colorful List Accent 3"/>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6F6F6"/>
    </w:tcPr>
  </w:style>
  <w:style w:type="table" w:styleId="ColorfulList-Accent4">
    <w:name w:val="Colorful List Accent 4"/>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FF8E6"/>
    </w:tcPr>
  </w:style>
  <w:style w:type="table" w:styleId="ColorfulList-Accent5">
    <w:name w:val="Colorful List Accent 5"/>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ECF1F9"/>
    </w:tcPr>
  </w:style>
  <w:style w:type="table" w:styleId="ColorfulList-Accent6">
    <w:name w:val="Colorful List Accent 6"/>
    <w:uiPriority w:val="72"/>
    <w:semiHidden/>
    <w:unhideWhenUsed/>
    <w:rsid w:val="00B825F7"/>
    <w:rPr>
      <w:color w:val="000000"/>
      <w:sz w:val="22"/>
      <w:szCs w:val="22"/>
    </w:rPr>
    <w:tblPr>
      <w:tblStyleRowBandSize w:val="1"/>
      <w:tblStyleColBandSize w:val="1"/>
      <w:tblCellMar>
        <w:top w:w="0" w:type="dxa"/>
        <w:left w:w="0" w:type="dxa"/>
        <w:bottom w:w="0" w:type="dxa"/>
        <w:right w:w="0" w:type="dxa"/>
      </w:tblCellMar>
    </w:tblPr>
    <w:tcPr>
      <w:shd w:val="clear" w:color="auto" w:fill="F0F7EC"/>
    </w:tcPr>
  </w:style>
  <w:style w:type="table" w:styleId="ColorfulShading">
    <w:name w:val="Colorful Shading"/>
    <w:uiPriority w:val="71"/>
    <w:semiHidden/>
    <w:unhideWhenUsed/>
    <w:rsid w:val="00B825F7"/>
    <w:rPr>
      <w:color w:val="000000"/>
      <w:sz w:val="22"/>
      <w:szCs w:val="22"/>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CellMar>
        <w:top w:w="0" w:type="dxa"/>
        <w:left w:w="0" w:type="dxa"/>
        <w:bottom w:w="0" w:type="dxa"/>
        <w:right w:w="0" w:type="dxa"/>
      </w:tblCellMar>
    </w:tblPr>
    <w:tcPr>
      <w:shd w:val="clear" w:color="auto" w:fill="E6E6E6"/>
    </w:tcPr>
  </w:style>
  <w:style w:type="table" w:styleId="ColorfulShading-Accent1">
    <w:name w:val="Colorful Shading Accent 1"/>
    <w:uiPriority w:val="71"/>
    <w:semiHidden/>
    <w:unhideWhenUsed/>
    <w:rsid w:val="00B825F7"/>
    <w:rPr>
      <w:color w:val="000000"/>
      <w:sz w:val="22"/>
      <w:szCs w:val="22"/>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0" w:type="dxa"/>
        <w:bottom w:w="0" w:type="dxa"/>
        <w:right w:w="0" w:type="dxa"/>
      </w:tblCellMar>
    </w:tblPr>
    <w:tcPr>
      <w:shd w:val="clear" w:color="auto" w:fill="EEF5FB"/>
    </w:tcPr>
  </w:style>
  <w:style w:type="table" w:styleId="ColorfulShading-Accent2">
    <w:name w:val="Colorful Shading Accent 2"/>
    <w:uiPriority w:val="71"/>
    <w:semiHidden/>
    <w:unhideWhenUsed/>
    <w:rsid w:val="00B825F7"/>
    <w:rPr>
      <w:color w:val="000000"/>
      <w:sz w:val="22"/>
      <w:szCs w:val="22"/>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CellMar>
        <w:top w:w="0" w:type="dxa"/>
        <w:left w:w="0" w:type="dxa"/>
        <w:bottom w:w="0" w:type="dxa"/>
        <w:right w:w="0" w:type="dxa"/>
      </w:tblCellMar>
    </w:tblPr>
    <w:tcPr>
      <w:shd w:val="clear" w:color="auto" w:fill="FDF2EA"/>
    </w:tcPr>
  </w:style>
  <w:style w:type="table" w:styleId="ColorfulShading-Accent3">
    <w:name w:val="Colorful Shading Accent 3"/>
    <w:uiPriority w:val="71"/>
    <w:semiHidden/>
    <w:unhideWhenUsed/>
    <w:rsid w:val="00B825F7"/>
    <w:rPr>
      <w:color w:val="000000"/>
      <w:sz w:val="22"/>
      <w:szCs w:val="22"/>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CellMar>
        <w:top w:w="0" w:type="dxa"/>
        <w:left w:w="0" w:type="dxa"/>
        <w:bottom w:w="0" w:type="dxa"/>
        <w:right w:w="0" w:type="dxa"/>
      </w:tblCellMar>
    </w:tblPr>
    <w:tcPr>
      <w:shd w:val="clear" w:color="auto" w:fill="F6F6F6"/>
    </w:tcPr>
  </w:style>
  <w:style w:type="table" w:styleId="ColorfulShading-Accent4">
    <w:name w:val="Colorful Shading Accent 4"/>
    <w:uiPriority w:val="71"/>
    <w:semiHidden/>
    <w:unhideWhenUsed/>
    <w:rsid w:val="00B825F7"/>
    <w:rPr>
      <w:color w:val="000000"/>
      <w:sz w:val="22"/>
      <w:szCs w:val="22"/>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CellMar>
        <w:top w:w="0" w:type="dxa"/>
        <w:left w:w="0" w:type="dxa"/>
        <w:bottom w:w="0" w:type="dxa"/>
        <w:right w:w="0" w:type="dxa"/>
      </w:tblCellMar>
    </w:tblPr>
    <w:tcPr>
      <w:shd w:val="clear" w:color="auto" w:fill="FFF8E6"/>
    </w:tcPr>
  </w:style>
  <w:style w:type="table" w:styleId="ColorfulShading-Accent5">
    <w:name w:val="Colorful Shading Accent 5"/>
    <w:uiPriority w:val="71"/>
    <w:semiHidden/>
    <w:unhideWhenUsed/>
    <w:rsid w:val="00B825F7"/>
    <w:rPr>
      <w:color w:val="000000"/>
      <w:sz w:val="22"/>
      <w:szCs w:val="22"/>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CellMar>
        <w:top w:w="0" w:type="dxa"/>
        <w:left w:w="0" w:type="dxa"/>
        <w:bottom w:w="0" w:type="dxa"/>
        <w:right w:w="0" w:type="dxa"/>
      </w:tblCellMar>
    </w:tblPr>
    <w:tcPr>
      <w:shd w:val="clear" w:color="auto" w:fill="ECF1F9"/>
    </w:tcPr>
  </w:style>
  <w:style w:type="table" w:styleId="ColorfulShading-Accent6">
    <w:name w:val="Colorful Shading Accent 6"/>
    <w:uiPriority w:val="71"/>
    <w:semiHidden/>
    <w:unhideWhenUsed/>
    <w:rsid w:val="00B825F7"/>
    <w:rPr>
      <w:color w:val="000000"/>
      <w:sz w:val="22"/>
      <w:szCs w:val="22"/>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CellMar>
        <w:top w:w="0" w:type="dxa"/>
        <w:left w:w="0" w:type="dxa"/>
        <w:bottom w:w="0" w:type="dxa"/>
        <w:right w:w="0" w:type="dxa"/>
      </w:tblCellMar>
    </w:tblPr>
    <w:tcPr>
      <w:shd w:val="clear" w:color="auto" w:fill="F0F7EC"/>
    </w:tcPr>
  </w:style>
  <w:style w:type="character" w:styleId="CommentReference">
    <w:name w:val="annotation reference"/>
    <w:uiPriority w:val="99"/>
    <w:semiHidden/>
    <w:unhideWhenUsed/>
    <w:rsid w:val="00B825F7"/>
    <w:rPr>
      <w:sz w:val="16"/>
      <w:szCs w:val="16"/>
    </w:rPr>
  </w:style>
  <w:style w:type="paragraph" w:styleId="CommentText">
    <w:name w:val="annotation text"/>
    <w:link w:val="CommentTextChar"/>
    <w:uiPriority w:val="99"/>
    <w:semiHidden/>
    <w:unhideWhenUsed/>
    <w:rsid w:val="00B825F7"/>
    <w:rPr>
      <w:rFonts w:cs="Arial"/>
    </w:rPr>
  </w:style>
  <w:style w:type="character" w:customStyle="1" w:styleId="CommentTextChar">
    <w:name w:val="Comment Text Char"/>
    <w:link w:val="CommentText"/>
    <w:uiPriority w:val="99"/>
    <w:semiHidden/>
    <w:rsid w:val="00B825F7"/>
    <w:rPr>
      <w:rFonts w:ascii="Arial" w:hAnsi="Arial" w:cs="Arial"/>
      <w:sz w:val="20"/>
      <w:szCs w:val="20"/>
    </w:rPr>
  </w:style>
  <w:style w:type="paragraph" w:styleId="CommentSubject">
    <w:name w:val="annotation subject"/>
    <w:next w:val="CommentText"/>
    <w:link w:val="CommentSubjectChar"/>
    <w:uiPriority w:val="99"/>
    <w:semiHidden/>
    <w:unhideWhenUsed/>
    <w:rsid w:val="00B825F7"/>
    <w:rPr>
      <w:rFonts w:cs="Arial"/>
      <w:b/>
      <w:bCs/>
    </w:rPr>
  </w:style>
  <w:style w:type="character" w:customStyle="1" w:styleId="CommentSubjectChar">
    <w:name w:val="Comment Subject Char"/>
    <w:link w:val="CommentSubject"/>
    <w:uiPriority w:val="99"/>
    <w:semiHidden/>
    <w:rsid w:val="00B825F7"/>
    <w:rPr>
      <w:rFonts w:ascii="Arial" w:hAnsi="Arial" w:cs="Arial"/>
      <w:b/>
      <w:bCs/>
      <w:sz w:val="20"/>
      <w:szCs w:val="20"/>
    </w:rPr>
  </w:style>
  <w:style w:type="table" w:styleId="DarkList">
    <w:name w:val="Dark List"/>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000000"/>
    </w:tcPr>
  </w:style>
  <w:style w:type="table" w:styleId="DarkList-Accent1">
    <w:name w:val="Dark List Accent 1"/>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5B9BD5"/>
    </w:tcPr>
  </w:style>
  <w:style w:type="table" w:styleId="DarkList-Accent2">
    <w:name w:val="Dark List Accent 2"/>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ED7D31"/>
    </w:tcPr>
  </w:style>
  <w:style w:type="table" w:styleId="DarkList-Accent3">
    <w:name w:val="Dark List Accent 3"/>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A5A5A5"/>
    </w:tcPr>
  </w:style>
  <w:style w:type="table" w:styleId="DarkList-Accent4">
    <w:name w:val="Dark List Accent 4"/>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FFC000"/>
    </w:tcPr>
  </w:style>
  <w:style w:type="table" w:styleId="DarkList-Accent5">
    <w:name w:val="Dark List Accent 5"/>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4472C4"/>
    </w:tcPr>
  </w:style>
  <w:style w:type="table" w:styleId="DarkList-Accent6">
    <w:name w:val="Dark List Accent 6"/>
    <w:uiPriority w:val="70"/>
    <w:semiHidden/>
    <w:unhideWhenUsed/>
    <w:rsid w:val="00B825F7"/>
    <w:rPr>
      <w:color w:val="FFFFFF"/>
      <w:sz w:val="22"/>
      <w:szCs w:val="22"/>
    </w:rPr>
    <w:tblPr>
      <w:tblStyleRowBandSize w:val="1"/>
      <w:tblStyleColBandSize w:val="1"/>
      <w:tblCellMar>
        <w:top w:w="0" w:type="dxa"/>
        <w:left w:w="0" w:type="dxa"/>
        <w:bottom w:w="0" w:type="dxa"/>
        <w:right w:w="0" w:type="dxa"/>
      </w:tblCellMar>
    </w:tblPr>
    <w:tcPr>
      <w:shd w:val="clear" w:color="auto" w:fill="70AD47"/>
    </w:tcPr>
  </w:style>
  <w:style w:type="paragraph" w:styleId="Date">
    <w:name w:val="Date"/>
    <w:next w:val="Normal"/>
    <w:link w:val="DateChar"/>
    <w:uiPriority w:val="99"/>
    <w:semiHidden/>
    <w:unhideWhenUsed/>
    <w:rsid w:val="00B825F7"/>
    <w:rPr>
      <w:rFonts w:cs="Arial"/>
      <w:sz w:val="22"/>
      <w:szCs w:val="22"/>
    </w:rPr>
  </w:style>
  <w:style w:type="character" w:customStyle="1" w:styleId="DateChar">
    <w:name w:val="Date Char"/>
    <w:link w:val="Date"/>
    <w:uiPriority w:val="99"/>
    <w:semiHidden/>
    <w:rsid w:val="00B825F7"/>
    <w:rPr>
      <w:rFonts w:ascii="Arial" w:hAnsi="Arial" w:cs="Arial"/>
    </w:rPr>
  </w:style>
  <w:style w:type="paragraph" w:styleId="DocumentMap">
    <w:name w:val="Document Map"/>
    <w:link w:val="DocumentMapChar"/>
    <w:uiPriority w:val="99"/>
    <w:semiHidden/>
    <w:unhideWhenUsed/>
    <w:rsid w:val="00B825F7"/>
    <w:rPr>
      <w:rFonts w:cs="Arial"/>
      <w:sz w:val="16"/>
      <w:szCs w:val="16"/>
    </w:rPr>
  </w:style>
  <w:style w:type="character" w:customStyle="1" w:styleId="DocumentMapChar">
    <w:name w:val="Document Map Char"/>
    <w:link w:val="DocumentMap"/>
    <w:uiPriority w:val="99"/>
    <w:semiHidden/>
    <w:rsid w:val="00B825F7"/>
    <w:rPr>
      <w:rFonts w:ascii="Arial" w:hAnsi="Arial" w:cs="Arial"/>
      <w:sz w:val="16"/>
      <w:szCs w:val="16"/>
    </w:rPr>
  </w:style>
  <w:style w:type="paragraph" w:styleId="E-mailSignature">
    <w:name w:val="E-mail Signature"/>
    <w:link w:val="E-mailSignatureChar"/>
    <w:uiPriority w:val="99"/>
    <w:semiHidden/>
    <w:unhideWhenUsed/>
    <w:rsid w:val="00B825F7"/>
    <w:rPr>
      <w:rFonts w:cs="Arial"/>
      <w:sz w:val="22"/>
      <w:szCs w:val="22"/>
    </w:rPr>
  </w:style>
  <w:style w:type="character" w:customStyle="1" w:styleId="E-mailSignatureChar">
    <w:name w:val="E-mail Signature Char"/>
    <w:link w:val="E-mailSignature"/>
    <w:uiPriority w:val="99"/>
    <w:semiHidden/>
    <w:rsid w:val="00B825F7"/>
    <w:rPr>
      <w:rFonts w:ascii="Arial" w:hAnsi="Arial" w:cs="Arial"/>
    </w:rPr>
  </w:style>
  <w:style w:type="character" w:styleId="Emphasis">
    <w:name w:val="Emphasis"/>
    <w:uiPriority w:val="20"/>
    <w:qFormat/>
    <w:rsid w:val="00B825F7"/>
    <w:rPr>
      <w:i/>
      <w:iCs/>
    </w:rPr>
  </w:style>
  <w:style w:type="character" w:styleId="EndnoteReference">
    <w:name w:val="endnote reference"/>
    <w:uiPriority w:val="99"/>
    <w:semiHidden/>
    <w:unhideWhenUsed/>
    <w:rsid w:val="00B825F7"/>
    <w:rPr>
      <w:vertAlign w:val="superscript"/>
    </w:rPr>
  </w:style>
  <w:style w:type="paragraph" w:styleId="EndnoteText">
    <w:name w:val="endnote text"/>
    <w:link w:val="EndnoteTextChar"/>
    <w:uiPriority w:val="99"/>
    <w:semiHidden/>
    <w:unhideWhenUsed/>
    <w:rsid w:val="00B825F7"/>
    <w:rPr>
      <w:rFonts w:cs="Arial"/>
    </w:rPr>
  </w:style>
  <w:style w:type="character" w:customStyle="1" w:styleId="EndnoteTextChar">
    <w:name w:val="Endnote Text Char"/>
    <w:link w:val="EndnoteText"/>
    <w:uiPriority w:val="99"/>
    <w:semiHidden/>
    <w:rsid w:val="00B825F7"/>
    <w:rPr>
      <w:rFonts w:ascii="Arial" w:hAnsi="Arial" w:cs="Arial"/>
      <w:sz w:val="20"/>
      <w:szCs w:val="20"/>
    </w:rPr>
  </w:style>
  <w:style w:type="paragraph" w:styleId="EnvelopeAddress">
    <w:name w:val="envelope address"/>
    <w:uiPriority w:val="99"/>
    <w:semiHidden/>
    <w:unhideWhenUsed/>
    <w:rsid w:val="00B825F7"/>
    <w:pPr>
      <w:framePr w:w="7920" w:h="1980" w:hRule="exact" w:hSpace="180" w:wrap="auto" w:hAnchor="page" w:xAlign="center" w:yAlign="bottom"/>
      <w:ind w:left="2880"/>
    </w:pPr>
    <w:rPr>
      <w:rFonts w:eastAsia="Times New Roman" w:cs="Arial"/>
      <w:sz w:val="24"/>
      <w:szCs w:val="24"/>
    </w:rPr>
  </w:style>
  <w:style w:type="paragraph" w:styleId="EnvelopeReturn">
    <w:name w:val="envelope return"/>
    <w:uiPriority w:val="99"/>
    <w:semiHidden/>
    <w:unhideWhenUsed/>
    <w:rsid w:val="00B825F7"/>
    <w:rPr>
      <w:rFonts w:eastAsia="Times New Roman" w:cs="Arial"/>
    </w:rPr>
  </w:style>
  <w:style w:type="character" w:styleId="FollowedHyperlink">
    <w:name w:val="FollowedHyperlink"/>
    <w:uiPriority w:val="99"/>
    <w:semiHidden/>
    <w:unhideWhenUsed/>
    <w:rsid w:val="00B825F7"/>
    <w:rPr>
      <w:color w:val="954F72"/>
      <w:u w:val="single"/>
    </w:rPr>
  </w:style>
  <w:style w:type="paragraph" w:styleId="Footer">
    <w:name w:val="footer"/>
    <w:link w:val="FooterChar"/>
    <w:uiPriority w:val="99"/>
    <w:unhideWhenUsed/>
    <w:rsid w:val="00B825F7"/>
    <w:pPr>
      <w:tabs>
        <w:tab w:val="center" w:pos="4513"/>
        <w:tab w:val="right" w:pos="9026"/>
      </w:tabs>
    </w:pPr>
    <w:rPr>
      <w:rFonts w:cs="Arial"/>
      <w:sz w:val="22"/>
      <w:szCs w:val="22"/>
    </w:rPr>
  </w:style>
  <w:style w:type="character" w:customStyle="1" w:styleId="FooterChar">
    <w:name w:val="Footer Char"/>
    <w:link w:val="Footer"/>
    <w:uiPriority w:val="99"/>
    <w:rsid w:val="00B825F7"/>
    <w:rPr>
      <w:rFonts w:ascii="Arial" w:hAnsi="Arial" w:cs="Arial"/>
    </w:rPr>
  </w:style>
  <w:style w:type="character" w:styleId="FootnoteReference">
    <w:name w:val="footnote reference"/>
    <w:uiPriority w:val="99"/>
    <w:semiHidden/>
    <w:unhideWhenUsed/>
    <w:rsid w:val="00B825F7"/>
    <w:rPr>
      <w:vertAlign w:val="superscript"/>
    </w:rPr>
  </w:style>
  <w:style w:type="paragraph" w:styleId="FootnoteText">
    <w:name w:val="footnote text"/>
    <w:link w:val="FootnoteTextChar"/>
    <w:uiPriority w:val="99"/>
    <w:semiHidden/>
    <w:unhideWhenUsed/>
    <w:rsid w:val="00B825F7"/>
    <w:rPr>
      <w:rFonts w:cs="Arial"/>
    </w:rPr>
  </w:style>
  <w:style w:type="character" w:customStyle="1" w:styleId="FootnoteTextChar">
    <w:name w:val="Footnote Text Char"/>
    <w:link w:val="FootnoteText"/>
    <w:uiPriority w:val="99"/>
    <w:semiHidden/>
    <w:rsid w:val="00B825F7"/>
    <w:rPr>
      <w:rFonts w:ascii="Arial" w:hAnsi="Arial" w:cs="Arial"/>
      <w:sz w:val="20"/>
      <w:szCs w:val="20"/>
    </w:rPr>
  </w:style>
  <w:style w:type="table" w:styleId="GridTable1Light">
    <w:name w:val="Grid Table 1 Light"/>
    <w:uiPriority w:val="46"/>
    <w:rsid w:val="00B825F7"/>
    <w:rPr>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0" w:type="dxa"/>
        <w:bottom w:w="0" w:type="dxa"/>
        <w:right w:w="0" w:type="dxa"/>
      </w:tblCellMar>
    </w:tblPr>
  </w:style>
  <w:style w:type="table" w:styleId="GridTable1Light-Accent1">
    <w:name w:val="Grid Table 1 Light Accent 1"/>
    <w:uiPriority w:val="46"/>
    <w:rsid w:val="00B825F7"/>
    <w:rPr>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0" w:type="dxa"/>
        <w:bottom w:w="0" w:type="dxa"/>
        <w:right w:w="0" w:type="dxa"/>
      </w:tblCellMar>
    </w:tblPr>
  </w:style>
  <w:style w:type="table" w:styleId="GridTable1Light-Accent2">
    <w:name w:val="Grid Table 1 Light Accent 2"/>
    <w:uiPriority w:val="46"/>
    <w:rsid w:val="00B825F7"/>
    <w:rPr>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0" w:type="dxa"/>
        <w:bottom w:w="0" w:type="dxa"/>
        <w:right w:w="0" w:type="dxa"/>
      </w:tblCellMar>
    </w:tblPr>
  </w:style>
  <w:style w:type="table" w:styleId="GridTable1Light-Accent3">
    <w:name w:val="Grid Table 1 Light Accent 3"/>
    <w:uiPriority w:val="46"/>
    <w:rsid w:val="00B825F7"/>
    <w:rPr>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0" w:type="dxa"/>
        <w:bottom w:w="0" w:type="dxa"/>
        <w:right w:w="0" w:type="dxa"/>
      </w:tblCellMar>
    </w:tblPr>
  </w:style>
  <w:style w:type="table" w:styleId="GridTable1Light-Accent4">
    <w:name w:val="Grid Table 1 Light Accent 4"/>
    <w:uiPriority w:val="46"/>
    <w:rsid w:val="00B825F7"/>
    <w:rPr>
      <w:sz w:val="22"/>
      <w:szCs w:val="22"/>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0" w:type="dxa"/>
        <w:bottom w:w="0" w:type="dxa"/>
        <w:right w:w="0" w:type="dxa"/>
      </w:tblCellMar>
    </w:tblPr>
  </w:style>
  <w:style w:type="table" w:styleId="GridTable1Light-Accent5">
    <w:name w:val="Grid Table 1 Light Accent 5"/>
    <w:uiPriority w:val="46"/>
    <w:rsid w:val="00B825F7"/>
    <w:rPr>
      <w:sz w:val="22"/>
      <w:szCs w:val="22"/>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0" w:type="dxa"/>
        <w:bottom w:w="0" w:type="dxa"/>
        <w:right w:w="0" w:type="dxa"/>
      </w:tblCellMar>
    </w:tblPr>
  </w:style>
  <w:style w:type="table" w:styleId="GridTable1Light-Accent6">
    <w:name w:val="Grid Table 1 Light Accent 6"/>
    <w:uiPriority w:val="46"/>
    <w:rsid w:val="00B825F7"/>
    <w:rPr>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CellMar>
        <w:top w:w="0" w:type="dxa"/>
        <w:left w:w="0" w:type="dxa"/>
        <w:bottom w:w="0" w:type="dxa"/>
        <w:right w:w="0" w:type="dxa"/>
      </w:tblCellMar>
    </w:tblPr>
  </w:style>
  <w:style w:type="table" w:styleId="GridTable2">
    <w:name w:val="Grid Table 2"/>
    <w:uiPriority w:val="47"/>
    <w:rsid w:val="00B825F7"/>
    <w:rPr>
      <w:sz w:val="22"/>
      <w:szCs w:val="22"/>
    </w:rPr>
    <w:tblPr>
      <w:tblStyleRowBandSize w:val="1"/>
      <w:tblStyleColBandSize w:val="1"/>
      <w:tblBorders>
        <w:top w:val="single" w:sz="2" w:space="0" w:color="666666"/>
        <w:bottom w:val="single" w:sz="2" w:space="0" w:color="666666"/>
        <w:insideH w:val="single" w:sz="2" w:space="0" w:color="666666"/>
        <w:insideV w:val="single" w:sz="2" w:space="0" w:color="666666"/>
      </w:tblBorders>
      <w:tblCellMar>
        <w:top w:w="0" w:type="dxa"/>
        <w:left w:w="0" w:type="dxa"/>
        <w:bottom w:w="0" w:type="dxa"/>
        <w:right w:w="0" w:type="dxa"/>
      </w:tblCellMar>
    </w:tblPr>
  </w:style>
  <w:style w:type="table" w:styleId="GridTable2-Accent1">
    <w:name w:val="Grid Table 2 Accent 1"/>
    <w:uiPriority w:val="47"/>
    <w:rsid w:val="00B825F7"/>
    <w:rPr>
      <w:sz w:val="22"/>
      <w:szCs w:val="22"/>
    </w:rPr>
    <w:tblPr>
      <w:tblStyleRowBandSize w:val="1"/>
      <w:tblStyleColBandSize w:val="1"/>
      <w:tblBorders>
        <w:top w:val="single" w:sz="2" w:space="0" w:color="9CC2E5"/>
        <w:bottom w:val="single" w:sz="2" w:space="0" w:color="9CC2E5"/>
        <w:insideH w:val="single" w:sz="2" w:space="0" w:color="9CC2E5"/>
        <w:insideV w:val="single" w:sz="2" w:space="0" w:color="9CC2E5"/>
      </w:tblBorders>
      <w:tblCellMar>
        <w:top w:w="0" w:type="dxa"/>
        <w:left w:w="0" w:type="dxa"/>
        <w:bottom w:w="0" w:type="dxa"/>
        <w:right w:w="0" w:type="dxa"/>
      </w:tblCellMar>
    </w:tblPr>
  </w:style>
  <w:style w:type="table" w:styleId="GridTable2-Accent2">
    <w:name w:val="Grid Table 2 Accent 2"/>
    <w:uiPriority w:val="47"/>
    <w:rsid w:val="00B825F7"/>
    <w:rPr>
      <w:sz w:val="22"/>
      <w:szCs w:val="22"/>
    </w:rPr>
    <w:tblPr>
      <w:tblStyleRowBandSize w:val="1"/>
      <w:tblStyleColBandSize w:val="1"/>
      <w:tblBorders>
        <w:top w:val="single" w:sz="2" w:space="0" w:color="F4B083"/>
        <w:bottom w:val="single" w:sz="2" w:space="0" w:color="F4B083"/>
        <w:insideH w:val="single" w:sz="2" w:space="0" w:color="F4B083"/>
        <w:insideV w:val="single" w:sz="2" w:space="0" w:color="F4B083"/>
      </w:tblBorders>
      <w:tblCellMar>
        <w:top w:w="0" w:type="dxa"/>
        <w:left w:w="0" w:type="dxa"/>
        <w:bottom w:w="0" w:type="dxa"/>
        <w:right w:w="0" w:type="dxa"/>
      </w:tblCellMar>
    </w:tblPr>
  </w:style>
  <w:style w:type="table" w:styleId="GridTable2-Accent3">
    <w:name w:val="Grid Table 2 Accent 3"/>
    <w:uiPriority w:val="47"/>
    <w:rsid w:val="00B825F7"/>
    <w:rPr>
      <w:sz w:val="22"/>
      <w:szCs w:val="22"/>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0" w:type="dxa"/>
        <w:bottom w:w="0" w:type="dxa"/>
        <w:right w:w="0" w:type="dxa"/>
      </w:tblCellMar>
    </w:tblPr>
  </w:style>
  <w:style w:type="table" w:styleId="GridTable2-Accent4">
    <w:name w:val="Grid Table 2 Accent 4"/>
    <w:uiPriority w:val="47"/>
    <w:rsid w:val="00B825F7"/>
    <w:rPr>
      <w:sz w:val="22"/>
      <w:szCs w:val="22"/>
    </w:rPr>
    <w:tblPr>
      <w:tblStyleRowBandSize w:val="1"/>
      <w:tblStyleColBandSize w:val="1"/>
      <w:tblBorders>
        <w:top w:val="single" w:sz="2" w:space="0" w:color="FFD966"/>
        <w:bottom w:val="single" w:sz="2" w:space="0" w:color="FFD966"/>
        <w:insideH w:val="single" w:sz="2" w:space="0" w:color="FFD966"/>
        <w:insideV w:val="single" w:sz="2" w:space="0" w:color="FFD966"/>
      </w:tblBorders>
      <w:tblCellMar>
        <w:top w:w="0" w:type="dxa"/>
        <w:left w:w="0" w:type="dxa"/>
        <w:bottom w:w="0" w:type="dxa"/>
        <w:right w:w="0" w:type="dxa"/>
      </w:tblCellMar>
    </w:tblPr>
  </w:style>
  <w:style w:type="table" w:styleId="GridTable2-Accent5">
    <w:name w:val="Grid Table 2 Accent 5"/>
    <w:uiPriority w:val="47"/>
    <w:rsid w:val="00B825F7"/>
    <w:rPr>
      <w:sz w:val="22"/>
      <w:szCs w:val="22"/>
    </w:rPr>
    <w:tblPr>
      <w:tblStyleRowBandSize w:val="1"/>
      <w:tblStyleColBandSize w:val="1"/>
      <w:tblBorders>
        <w:top w:val="single" w:sz="2" w:space="0" w:color="8EAADB"/>
        <w:bottom w:val="single" w:sz="2" w:space="0" w:color="8EAADB"/>
        <w:insideH w:val="single" w:sz="2" w:space="0" w:color="8EAADB"/>
        <w:insideV w:val="single" w:sz="2" w:space="0" w:color="8EAADB"/>
      </w:tblBorders>
      <w:tblCellMar>
        <w:top w:w="0" w:type="dxa"/>
        <w:left w:w="0" w:type="dxa"/>
        <w:bottom w:w="0" w:type="dxa"/>
        <w:right w:w="0" w:type="dxa"/>
      </w:tblCellMar>
    </w:tblPr>
  </w:style>
  <w:style w:type="table" w:styleId="GridTable2-Accent6">
    <w:name w:val="Grid Table 2 Accent 6"/>
    <w:uiPriority w:val="47"/>
    <w:rsid w:val="00B825F7"/>
    <w:rPr>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CellMar>
        <w:top w:w="0" w:type="dxa"/>
        <w:left w:w="0" w:type="dxa"/>
        <w:bottom w:w="0" w:type="dxa"/>
        <w:right w:w="0" w:type="dxa"/>
      </w:tblCellMar>
    </w:tblPr>
  </w:style>
  <w:style w:type="table" w:styleId="GridTable3">
    <w:name w:val="Grid Table 3"/>
    <w:uiPriority w:val="48"/>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3-Accent1">
    <w:name w:val="Grid Table 3 Accent 1"/>
    <w:uiPriority w:val="48"/>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3-Accent2">
    <w:name w:val="Grid Table 3 Accent 2"/>
    <w:uiPriority w:val="48"/>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3-Accent3">
    <w:name w:val="Grid Table 3 Accent 3"/>
    <w:uiPriority w:val="48"/>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3-Accent4">
    <w:name w:val="Grid Table 3 Accent 4"/>
    <w:uiPriority w:val="48"/>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3-Accent5">
    <w:name w:val="Grid Table 3 Accent 5"/>
    <w:uiPriority w:val="48"/>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3-Accent6">
    <w:name w:val="Grid Table 3 Accent 6"/>
    <w:uiPriority w:val="48"/>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4">
    <w:name w:val="Grid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4-Accent1">
    <w:name w:val="Grid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4-Accent2">
    <w:name w:val="Grid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4-Accent3">
    <w:name w:val="Grid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4-Accent4">
    <w:name w:val="Grid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4-Accent5">
    <w:name w:val="Grid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4-Accent6">
    <w:name w:val="Grid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5Dark">
    <w:name w:val="Grid Table 5 Dark"/>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CCCCCC"/>
    </w:tcPr>
  </w:style>
  <w:style w:type="table" w:styleId="GridTable5Dark-Accent1">
    <w:name w:val="Grid Table 5 Dark Accent 1"/>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EEAF6"/>
    </w:tcPr>
  </w:style>
  <w:style w:type="table" w:styleId="GridTable5Dark-Accent2">
    <w:name w:val="Grid Table 5 Dark Accent 2"/>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BE4D5"/>
    </w:tcPr>
  </w:style>
  <w:style w:type="table" w:styleId="GridTable5Dark-Accent3">
    <w:name w:val="Grid Table 5 Dark Accent 3"/>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DEDED"/>
    </w:tcPr>
  </w:style>
  <w:style w:type="table" w:styleId="GridTable5Dark-Accent4">
    <w:name w:val="Grid Table 5 Dark Accent 4"/>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FFF2CC"/>
    </w:tcPr>
  </w:style>
  <w:style w:type="table" w:styleId="GridTable5Dark-Accent5">
    <w:name w:val="Grid Table 5 Dark Accent 5"/>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D9E2F3"/>
    </w:tcPr>
  </w:style>
  <w:style w:type="table" w:styleId="GridTable5Dark-Accent6">
    <w:name w:val="Grid Table 5 Dark Accent 6"/>
    <w:uiPriority w:val="50"/>
    <w:rsid w:val="00B825F7"/>
    <w:rPr>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2EFD9"/>
    </w:tcPr>
  </w:style>
  <w:style w:type="table" w:styleId="GridTable6Colorful">
    <w:name w:val="Grid Table 6 Colorful"/>
    <w:uiPriority w:val="51"/>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6Colorful-Accent1">
    <w:name w:val="Grid Table 6 Colorful Accent 1"/>
    <w:uiPriority w:val="51"/>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6Colorful-Accent2">
    <w:name w:val="Grid Table 6 Colorful Accent 2"/>
    <w:uiPriority w:val="51"/>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6Colorful-Accent3">
    <w:name w:val="Grid Table 6 Colorful Accent 3"/>
    <w:uiPriority w:val="51"/>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6Colorful-Accent4">
    <w:name w:val="Grid Table 6 Colorful Accent 4"/>
    <w:uiPriority w:val="51"/>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6Colorful-Accent5">
    <w:name w:val="Grid Table 6 Colorful Accent 5"/>
    <w:uiPriority w:val="51"/>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6Colorful-Accent6">
    <w:name w:val="Grid Table 6 Colorful Accent 6"/>
    <w:uiPriority w:val="51"/>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table" w:styleId="GridTable7Colorful">
    <w:name w:val="Grid Table 7 Colorful"/>
    <w:uiPriority w:val="52"/>
    <w:rsid w:val="00B825F7"/>
    <w:rPr>
      <w:color w:val="000000"/>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style>
  <w:style w:type="table" w:styleId="GridTable7Colorful-Accent1">
    <w:name w:val="Grid Table 7 Colorful Accent 1"/>
    <w:uiPriority w:val="52"/>
    <w:rsid w:val="00B825F7"/>
    <w:rPr>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style>
  <w:style w:type="table" w:styleId="GridTable7Colorful-Accent2">
    <w:name w:val="Grid Table 7 Colorful Accent 2"/>
    <w:uiPriority w:val="52"/>
    <w:rsid w:val="00B825F7"/>
    <w:rPr>
      <w:color w:val="C45911"/>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0" w:type="dxa"/>
        <w:bottom w:w="0" w:type="dxa"/>
        <w:right w:w="0" w:type="dxa"/>
      </w:tblCellMar>
    </w:tblPr>
  </w:style>
  <w:style w:type="table" w:styleId="GridTable7Colorful-Accent3">
    <w:name w:val="Grid Table 7 Colorful Accent 3"/>
    <w:uiPriority w:val="52"/>
    <w:rsid w:val="00B825F7"/>
    <w:rPr>
      <w:color w:val="7B7B7B"/>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0" w:type="dxa"/>
        <w:bottom w:w="0" w:type="dxa"/>
        <w:right w:w="0" w:type="dxa"/>
      </w:tblCellMar>
    </w:tblPr>
  </w:style>
  <w:style w:type="table" w:styleId="GridTable7Colorful-Accent4">
    <w:name w:val="Grid Table 7 Colorful Accent 4"/>
    <w:uiPriority w:val="52"/>
    <w:rsid w:val="00B825F7"/>
    <w:rPr>
      <w:color w:val="BF8F00"/>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0" w:type="dxa"/>
        <w:bottom w:w="0" w:type="dxa"/>
        <w:right w:w="0" w:type="dxa"/>
      </w:tblCellMar>
    </w:tblPr>
  </w:style>
  <w:style w:type="table" w:styleId="GridTable7Colorful-Accent5">
    <w:name w:val="Grid Table 7 Colorful Accent 5"/>
    <w:uiPriority w:val="52"/>
    <w:rsid w:val="00B825F7"/>
    <w:rPr>
      <w:color w:val="2F5496"/>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0" w:type="dxa"/>
        <w:bottom w:w="0" w:type="dxa"/>
        <w:right w:w="0" w:type="dxa"/>
      </w:tblCellMar>
    </w:tblPr>
  </w:style>
  <w:style w:type="table" w:styleId="GridTable7Colorful-Accent6">
    <w:name w:val="Grid Table 7 Colorful Accent 6"/>
    <w:uiPriority w:val="52"/>
    <w:rsid w:val="00B825F7"/>
    <w:rPr>
      <w:color w:val="538135"/>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0" w:type="dxa"/>
        <w:bottom w:w="0" w:type="dxa"/>
        <w:right w:w="0" w:type="dxa"/>
      </w:tblCellMar>
    </w:tblPr>
  </w:style>
  <w:style w:type="paragraph" w:styleId="Header">
    <w:name w:val="header"/>
    <w:link w:val="HeaderChar"/>
    <w:uiPriority w:val="99"/>
    <w:unhideWhenUsed/>
    <w:rsid w:val="00B825F7"/>
    <w:pPr>
      <w:tabs>
        <w:tab w:val="center" w:pos="4513"/>
        <w:tab w:val="right" w:pos="9026"/>
      </w:tabs>
    </w:pPr>
    <w:rPr>
      <w:rFonts w:cs="Arial"/>
      <w:sz w:val="22"/>
      <w:szCs w:val="22"/>
    </w:rPr>
  </w:style>
  <w:style w:type="character" w:customStyle="1" w:styleId="HeaderChar">
    <w:name w:val="Header Char"/>
    <w:link w:val="Header"/>
    <w:uiPriority w:val="99"/>
    <w:rsid w:val="00B825F7"/>
    <w:rPr>
      <w:rFonts w:ascii="Arial" w:hAnsi="Arial" w:cs="Arial"/>
    </w:rPr>
  </w:style>
  <w:style w:type="character" w:styleId="HTMLAcronym">
    <w:name w:val="HTML Acronym"/>
    <w:uiPriority w:val="99"/>
    <w:semiHidden/>
    <w:unhideWhenUsed/>
    <w:rsid w:val="00B825F7"/>
  </w:style>
  <w:style w:type="paragraph" w:styleId="HTMLAddress">
    <w:name w:val="HTML Address"/>
    <w:link w:val="HTMLAddressChar"/>
    <w:uiPriority w:val="99"/>
    <w:semiHidden/>
    <w:unhideWhenUsed/>
    <w:rsid w:val="00B825F7"/>
    <w:rPr>
      <w:rFonts w:cs="Arial"/>
      <w:i/>
      <w:iCs/>
      <w:sz w:val="22"/>
      <w:szCs w:val="22"/>
    </w:rPr>
  </w:style>
  <w:style w:type="character" w:customStyle="1" w:styleId="HTMLAddressChar">
    <w:name w:val="HTML Address Char"/>
    <w:link w:val="HTMLAddress"/>
    <w:uiPriority w:val="99"/>
    <w:semiHidden/>
    <w:rsid w:val="00B825F7"/>
    <w:rPr>
      <w:rFonts w:ascii="Arial" w:hAnsi="Arial" w:cs="Arial"/>
      <w:i/>
      <w:iCs/>
    </w:rPr>
  </w:style>
  <w:style w:type="character" w:styleId="HTMLCite">
    <w:name w:val="HTML Cite"/>
    <w:uiPriority w:val="99"/>
    <w:semiHidden/>
    <w:unhideWhenUsed/>
    <w:rsid w:val="00B825F7"/>
    <w:rPr>
      <w:i/>
      <w:iCs/>
    </w:rPr>
  </w:style>
  <w:style w:type="character" w:styleId="HTMLCode">
    <w:name w:val="HTML Code"/>
    <w:uiPriority w:val="99"/>
    <w:semiHidden/>
    <w:unhideWhenUsed/>
    <w:rsid w:val="00B825F7"/>
    <w:rPr>
      <w:sz w:val="20"/>
      <w:szCs w:val="20"/>
    </w:rPr>
  </w:style>
  <w:style w:type="character" w:styleId="HTMLDefinition">
    <w:name w:val="HTML Definition"/>
    <w:uiPriority w:val="99"/>
    <w:semiHidden/>
    <w:unhideWhenUsed/>
    <w:rsid w:val="00B825F7"/>
    <w:rPr>
      <w:i/>
      <w:iCs/>
    </w:rPr>
  </w:style>
  <w:style w:type="character" w:styleId="HTMLKeyboard">
    <w:name w:val="HTML Keyboard"/>
    <w:uiPriority w:val="99"/>
    <w:semiHidden/>
    <w:unhideWhenUsed/>
    <w:rsid w:val="00B825F7"/>
    <w:rPr>
      <w:sz w:val="20"/>
      <w:szCs w:val="20"/>
    </w:rPr>
  </w:style>
  <w:style w:type="paragraph" w:styleId="HTMLPreformatted">
    <w:name w:val="HTML Preformatted"/>
    <w:link w:val="HTMLPreformattedChar"/>
    <w:uiPriority w:val="99"/>
    <w:semiHidden/>
    <w:unhideWhenUsed/>
    <w:rsid w:val="00B825F7"/>
    <w:rPr>
      <w:rFonts w:cs="Arial"/>
    </w:rPr>
  </w:style>
  <w:style w:type="character" w:customStyle="1" w:styleId="HTMLPreformattedChar">
    <w:name w:val="HTML Preformatted Char"/>
    <w:link w:val="HTMLPreformatted"/>
    <w:uiPriority w:val="99"/>
    <w:semiHidden/>
    <w:rsid w:val="00B825F7"/>
    <w:rPr>
      <w:rFonts w:ascii="Arial" w:hAnsi="Arial" w:cs="Arial"/>
      <w:sz w:val="20"/>
      <w:szCs w:val="20"/>
    </w:rPr>
  </w:style>
  <w:style w:type="character" w:styleId="HTMLSample">
    <w:name w:val="HTML Sample"/>
    <w:uiPriority w:val="99"/>
    <w:semiHidden/>
    <w:unhideWhenUsed/>
    <w:rsid w:val="00B825F7"/>
  </w:style>
  <w:style w:type="character" w:styleId="HTMLTypewriter">
    <w:name w:val="HTML Typewriter"/>
    <w:uiPriority w:val="99"/>
    <w:semiHidden/>
    <w:unhideWhenUsed/>
    <w:rsid w:val="00B825F7"/>
    <w:rPr>
      <w:sz w:val="20"/>
      <w:szCs w:val="20"/>
    </w:rPr>
  </w:style>
  <w:style w:type="character" w:styleId="HTMLVariable">
    <w:name w:val="HTML Variable"/>
    <w:uiPriority w:val="99"/>
    <w:semiHidden/>
    <w:unhideWhenUsed/>
    <w:rsid w:val="00B825F7"/>
    <w:rPr>
      <w:i/>
      <w:iCs/>
    </w:rPr>
  </w:style>
  <w:style w:type="character" w:styleId="Hyperlink">
    <w:name w:val="Hyperlink"/>
    <w:uiPriority w:val="99"/>
    <w:unhideWhenUsed/>
    <w:rsid w:val="00B825F7"/>
    <w:rPr>
      <w:color w:val="0563C1"/>
      <w:u w:val="single"/>
    </w:rPr>
  </w:style>
  <w:style w:type="paragraph" w:styleId="Index1">
    <w:name w:val="index 1"/>
    <w:next w:val="Normal"/>
    <w:autoRedefine/>
    <w:uiPriority w:val="99"/>
    <w:semiHidden/>
    <w:unhideWhenUsed/>
    <w:rsid w:val="00B825F7"/>
    <w:pPr>
      <w:ind w:left="220" w:hanging="220"/>
    </w:pPr>
    <w:rPr>
      <w:rFonts w:cs="Arial"/>
      <w:sz w:val="22"/>
      <w:szCs w:val="22"/>
    </w:rPr>
  </w:style>
  <w:style w:type="paragraph" w:styleId="Index2">
    <w:name w:val="index 2"/>
    <w:next w:val="Normal"/>
    <w:autoRedefine/>
    <w:uiPriority w:val="99"/>
    <w:semiHidden/>
    <w:unhideWhenUsed/>
    <w:rsid w:val="00B825F7"/>
    <w:pPr>
      <w:ind w:left="440" w:hanging="220"/>
    </w:pPr>
    <w:rPr>
      <w:rFonts w:cs="Arial"/>
      <w:sz w:val="22"/>
      <w:szCs w:val="22"/>
    </w:rPr>
  </w:style>
  <w:style w:type="paragraph" w:styleId="Index3">
    <w:name w:val="index 3"/>
    <w:next w:val="Normal"/>
    <w:autoRedefine/>
    <w:uiPriority w:val="99"/>
    <w:semiHidden/>
    <w:unhideWhenUsed/>
    <w:rsid w:val="00B825F7"/>
    <w:pPr>
      <w:ind w:left="660" w:hanging="220"/>
    </w:pPr>
    <w:rPr>
      <w:rFonts w:cs="Arial"/>
      <w:sz w:val="22"/>
      <w:szCs w:val="22"/>
    </w:rPr>
  </w:style>
  <w:style w:type="paragraph" w:styleId="Index4">
    <w:name w:val="index 4"/>
    <w:next w:val="Normal"/>
    <w:autoRedefine/>
    <w:uiPriority w:val="99"/>
    <w:semiHidden/>
    <w:unhideWhenUsed/>
    <w:rsid w:val="00B825F7"/>
    <w:pPr>
      <w:ind w:left="880" w:hanging="220"/>
    </w:pPr>
    <w:rPr>
      <w:rFonts w:cs="Arial"/>
      <w:sz w:val="22"/>
      <w:szCs w:val="22"/>
    </w:rPr>
  </w:style>
  <w:style w:type="paragraph" w:styleId="Index5">
    <w:name w:val="index 5"/>
    <w:next w:val="Normal"/>
    <w:autoRedefine/>
    <w:uiPriority w:val="99"/>
    <w:semiHidden/>
    <w:unhideWhenUsed/>
    <w:rsid w:val="00B825F7"/>
    <w:pPr>
      <w:ind w:left="1100" w:hanging="220"/>
    </w:pPr>
    <w:rPr>
      <w:rFonts w:cs="Arial"/>
      <w:sz w:val="22"/>
      <w:szCs w:val="22"/>
    </w:rPr>
  </w:style>
  <w:style w:type="paragraph" w:styleId="Index6">
    <w:name w:val="index 6"/>
    <w:next w:val="Normal"/>
    <w:autoRedefine/>
    <w:uiPriority w:val="99"/>
    <w:semiHidden/>
    <w:unhideWhenUsed/>
    <w:rsid w:val="00B825F7"/>
    <w:pPr>
      <w:ind w:left="1320" w:hanging="220"/>
    </w:pPr>
    <w:rPr>
      <w:rFonts w:cs="Arial"/>
      <w:sz w:val="22"/>
      <w:szCs w:val="22"/>
    </w:rPr>
  </w:style>
  <w:style w:type="paragraph" w:styleId="Index7">
    <w:name w:val="index 7"/>
    <w:next w:val="Normal"/>
    <w:autoRedefine/>
    <w:uiPriority w:val="99"/>
    <w:semiHidden/>
    <w:unhideWhenUsed/>
    <w:rsid w:val="00B825F7"/>
    <w:pPr>
      <w:ind w:left="1540" w:hanging="220"/>
    </w:pPr>
    <w:rPr>
      <w:rFonts w:cs="Arial"/>
      <w:sz w:val="22"/>
      <w:szCs w:val="22"/>
    </w:rPr>
  </w:style>
  <w:style w:type="paragraph" w:styleId="Index8">
    <w:name w:val="index 8"/>
    <w:next w:val="Normal"/>
    <w:autoRedefine/>
    <w:uiPriority w:val="99"/>
    <w:semiHidden/>
    <w:unhideWhenUsed/>
    <w:rsid w:val="00B825F7"/>
    <w:pPr>
      <w:ind w:left="1760" w:hanging="220"/>
    </w:pPr>
    <w:rPr>
      <w:rFonts w:cs="Arial"/>
      <w:sz w:val="22"/>
      <w:szCs w:val="22"/>
    </w:rPr>
  </w:style>
  <w:style w:type="paragraph" w:styleId="Index9">
    <w:name w:val="index 9"/>
    <w:next w:val="Normal"/>
    <w:autoRedefine/>
    <w:uiPriority w:val="99"/>
    <w:semiHidden/>
    <w:unhideWhenUsed/>
    <w:rsid w:val="00B825F7"/>
    <w:pPr>
      <w:ind w:left="1980" w:hanging="220"/>
    </w:pPr>
    <w:rPr>
      <w:rFonts w:cs="Arial"/>
      <w:sz w:val="22"/>
      <w:szCs w:val="22"/>
    </w:rPr>
  </w:style>
  <w:style w:type="paragraph" w:styleId="IndexHeading">
    <w:name w:val="index heading"/>
    <w:next w:val="Index1"/>
    <w:uiPriority w:val="99"/>
    <w:semiHidden/>
    <w:unhideWhenUsed/>
    <w:rsid w:val="00B825F7"/>
    <w:rPr>
      <w:rFonts w:eastAsia="Times New Roman" w:cs="Arial"/>
      <w:b/>
      <w:bCs/>
      <w:sz w:val="22"/>
      <w:szCs w:val="22"/>
    </w:rPr>
  </w:style>
  <w:style w:type="character" w:styleId="IntenseEmphasis">
    <w:name w:val="Intense Emphasis"/>
    <w:uiPriority w:val="21"/>
    <w:qFormat/>
    <w:rsid w:val="00B825F7"/>
    <w:rPr>
      <w:i/>
      <w:iCs/>
      <w:color w:val="5B9BD5"/>
    </w:rPr>
  </w:style>
  <w:style w:type="paragraph" w:styleId="IntenseQuote">
    <w:name w:val="Intense Quote"/>
    <w:next w:val="Normal"/>
    <w:link w:val="IntenseQuoteChar"/>
    <w:uiPriority w:val="30"/>
    <w:qFormat/>
    <w:rsid w:val="00451CC4"/>
    <w:pPr>
      <w:pBdr>
        <w:top w:val="single" w:sz="4" w:space="10" w:color="5B9BD5"/>
        <w:bottom w:val="single" w:sz="4" w:space="10" w:color="5B9BD5"/>
      </w:pBdr>
      <w:spacing w:before="360" w:after="360"/>
      <w:ind w:left="864" w:right="864"/>
      <w:jc w:val="center"/>
    </w:pPr>
    <w:rPr>
      <w:rFonts w:cs="Arial"/>
      <w:i/>
      <w:iCs/>
      <w:color w:val="006DA5"/>
      <w:sz w:val="22"/>
      <w:szCs w:val="22"/>
    </w:rPr>
  </w:style>
  <w:style w:type="character" w:customStyle="1" w:styleId="IntenseQuoteChar">
    <w:name w:val="Intense Quote Char"/>
    <w:link w:val="IntenseQuote"/>
    <w:uiPriority w:val="30"/>
    <w:rsid w:val="00451CC4"/>
    <w:rPr>
      <w:rFonts w:ascii="Arial" w:hAnsi="Arial" w:cs="Arial"/>
      <w:i/>
      <w:iCs/>
      <w:color w:val="006DA5"/>
    </w:rPr>
  </w:style>
  <w:style w:type="character" w:styleId="IntenseReference">
    <w:name w:val="Intense Reference"/>
    <w:uiPriority w:val="32"/>
    <w:qFormat/>
    <w:rsid w:val="00B825F7"/>
    <w:rPr>
      <w:b/>
      <w:bCs/>
      <w:smallCaps/>
      <w:color w:val="5B9BD5"/>
      <w:spacing w:val="5"/>
    </w:rPr>
  </w:style>
  <w:style w:type="table" w:styleId="LightGrid">
    <w:name w:val="Light Grid"/>
    <w:uiPriority w:val="62"/>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styleId="LightGrid-Accent1">
    <w:name w:val="Light Grid Accent 1"/>
    <w:uiPriority w:val="62"/>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style>
  <w:style w:type="table" w:styleId="LightGrid-Accent2">
    <w:name w:val="Light Grid Accent 2"/>
    <w:uiPriority w:val="62"/>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style>
  <w:style w:type="table" w:styleId="LightGrid-Accent3">
    <w:name w:val="Light Grid Accent 3"/>
    <w:uiPriority w:val="62"/>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style>
  <w:style w:type="table" w:styleId="LightGrid-Accent4">
    <w:name w:val="Light Grid Accent 4"/>
    <w:uiPriority w:val="62"/>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style>
  <w:style w:type="table" w:styleId="LightGrid-Accent5">
    <w:name w:val="Light Grid Accent 5"/>
    <w:uiPriority w:val="62"/>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style>
  <w:style w:type="table" w:styleId="LightGrid-Accent6">
    <w:name w:val="Light Grid Accent 6"/>
    <w:uiPriority w:val="62"/>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style>
  <w:style w:type="table" w:styleId="LightList">
    <w:name w:val="Light List"/>
    <w:uiPriority w:val="61"/>
    <w:semiHidden/>
    <w:unhideWhenUsed/>
    <w:rsid w:val="00B825F7"/>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LightList-Accent1">
    <w:name w:val="Light List Accent 1"/>
    <w:uiPriority w:val="61"/>
    <w:semiHidden/>
    <w:unhideWhenUsed/>
    <w:rsid w:val="00B825F7"/>
    <w:rPr>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LightList-Accent2">
    <w:name w:val="Light List Accent 2"/>
    <w:uiPriority w:val="61"/>
    <w:semiHidden/>
    <w:unhideWhenUsed/>
    <w:rsid w:val="00B825F7"/>
    <w:rPr>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LightList-Accent3">
    <w:name w:val="Light List Accent 3"/>
    <w:uiPriority w:val="61"/>
    <w:semiHidden/>
    <w:unhideWhenUsed/>
    <w:rsid w:val="00B825F7"/>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LightList-Accent4">
    <w:name w:val="Light List Accent 4"/>
    <w:uiPriority w:val="61"/>
    <w:semiHidden/>
    <w:unhideWhenUsed/>
    <w:rsid w:val="00B825F7"/>
    <w:rPr>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LightList-Accent5">
    <w:name w:val="Light List Accent 5"/>
    <w:uiPriority w:val="61"/>
    <w:semiHidden/>
    <w:unhideWhenUsed/>
    <w:rsid w:val="00B825F7"/>
    <w:rPr>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LightList-Accent6">
    <w:name w:val="Light List Accent 6"/>
    <w:uiPriority w:val="61"/>
    <w:semiHidden/>
    <w:unhideWhenUsed/>
    <w:rsid w:val="00B825F7"/>
    <w:rPr>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LightShading">
    <w:name w:val="Light Shading"/>
    <w:uiPriority w:val="60"/>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LightShading-Accent1">
    <w:name w:val="Light Shading Accent 1"/>
    <w:uiPriority w:val="60"/>
    <w:semiHidden/>
    <w:unhideWhenUsed/>
    <w:rsid w:val="00B825F7"/>
    <w:rPr>
      <w:color w:val="2E74B5"/>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LightShading-Accent2">
    <w:name w:val="Light Shading Accent 2"/>
    <w:uiPriority w:val="60"/>
    <w:semiHidden/>
    <w:unhideWhenUsed/>
    <w:rsid w:val="00B825F7"/>
    <w:rPr>
      <w:color w:val="C45911"/>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LightShading-Accent3">
    <w:name w:val="Light Shading Accent 3"/>
    <w:uiPriority w:val="60"/>
    <w:semiHidden/>
    <w:unhideWhenUsed/>
    <w:rsid w:val="00B825F7"/>
    <w:rPr>
      <w:color w:val="7B7B7B"/>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LightShading-Accent4">
    <w:name w:val="Light Shading Accent 4"/>
    <w:uiPriority w:val="60"/>
    <w:semiHidden/>
    <w:unhideWhenUsed/>
    <w:rsid w:val="00B825F7"/>
    <w:rPr>
      <w:color w:val="BF8F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LightShading-Accent5">
    <w:name w:val="Light Shading Accent 5"/>
    <w:uiPriority w:val="60"/>
    <w:semiHidden/>
    <w:unhideWhenUsed/>
    <w:rsid w:val="00B825F7"/>
    <w:rPr>
      <w:color w:val="2F5496"/>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LightShading-Accent6">
    <w:name w:val="Light Shading Accent 6"/>
    <w:uiPriority w:val="60"/>
    <w:semiHidden/>
    <w:unhideWhenUsed/>
    <w:rsid w:val="00B825F7"/>
    <w:rPr>
      <w:color w:val="538135"/>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character" w:styleId="LineNumber">
    <w:name w:val="line number"/>
    <w:uiPriority w:val="99"/>
    <w:semiHidden/>
    <w:unhideWhenUsed/>
    <w:rsid w:val="00B825F7"/>
  </w:style>
  <w:style w:type="paragraph" w:styleId="List">
    <w:name w:val="List"/>
    <w:uiPriority w:val="99"/>
    <w:semiHidden/>
    <w:unhideWhenUsed/>
    <w:rsid w:val="00B825F7"/>
    <w:pPr>
      <w:ind w:left="283" w:hanging="283"/>
      <w:contextualSpacing/>
    </w:pPr>
    <w:rPr>
      <w:rFonts w:cs="Arial"/>
      <w:sz w:val="22"/>
      <w:szCs w:val="22"/>
    </w:rPr>
  </w:style>
  <w:style w:type="paragraph" w:styleId="List2">
    <w:name w:val="List 2"/>
    <w:uiPriority w:val="99"/>
    <w:semiHidden/>
    <w:unhideWhenUsed/>
    <w:rsid w:val="00B825F7"/>
    <w:pPr>
      <w:ind w:left="566" w:hanging="283"/>
      <w:contextualSpacing/>
    </w:pPr>
    <w:rPr>
      <w:rFonts w:cs="Arial"/>
      <w:sz w:val="22"/>
      <w:szCs w:val="22"/>
    </w:rPr>
  </w:style>
  <w:style w:type="paragraph" w:styleId="List3">
    <w:name w:val="List 3"/>
    <w:uiPriority w:val="99"/>
    <w:semiHidden/>
    <w:unhideWhenUsed/>
    <w:rsid w:val="00B825F7"/>
    <w:pPr>
      <w:ind w:left="849" w:hanging="283"/>
      <w:contextualSpacing/>
    </w:pPr>
    <w:rPr>
      <w:rFonts w:cs="Arial"/>
      <w:sz w:val="22"/>
      <w:szCs w:val="22"/>
    </w:rPr>
  </w:style>
  <w:style w:type="paragraph" w:styleId="List4">
    <w:name w:val="List 4"/>
    <w:uiPriority w:val="99"/>
    <w:semiHidden/>
    <w:unhideWhenUsed/>
    <w:rsid w:val="00B825F7"/>
    <w:pPr>
      <w:ind w:left="1132" w:hanging="283"/>
      <w:contextualSpacing/>
    </w:pPr>
    <w:rPr>
      <w:rFonts w:cs="Arial"/>
      <w:sz w:val="22"/>
      <w:szCs w:val="22"/>
    </w:rPr>
  </w:style>
  <w:style w:type="paragraph" w:styleId="List5">
    <w:name w:val="List 5"/>
    <w:uiPriority w:val="99"/>
    <w:semiHidden/>
    <w:unhideWhenUsed/>
    <w:rsid w:val="00B825F7"/>
    <w:pPr>
      <w:ind w:left="1415" w:hanging="283"/>
      <w:contextualSpacing/>
    </w:pPr>
    <w:rPr>
      <w:rFonts w:cs="Arial"/>
      <w:sz w:val="22"/>
      <w:szCs w:val="22"/>
    </w:rPr>
  </w:style>
  <w:style w:type="paragraph" w:styleId="ListBullet">
    <w:name w:val="List Bullet"/>
    <w:uiPriority w:val="99"/>
    <w:unhideWhenUsed/>
    <w:rsid w:val="00E835D5"/>
    <w:pPr>
      <w:numPr>
        <w:numId w:val="4"/>
      </w:numPr>
      <w:spacing w:before="120" w:after="120" w:line="360" w:lineRule="auto"/>
      <w:contextualSpacing/>
    </w:pPr>
    <w:rPr>
      <w:rFonts w:cs="Arial"/>
      <w:szCs w:val="22"/>
    </w:rPr>
  </w:style>
  <w:style w:type="paragraph" w:styleId="ListBullet2">
    <w:name w:val="List Bullet 2"/>
    <w:uiPriority w:val="99"/>
    <w:semiHidden/>
    <w:unhideWhenUsed/>
    <w:rsid w:val="00B825F7"/>
    <w:pPr>
      <w:numPr>
        <w:numId w:val="5"/>
      </w:numPr>
      <w:contextualSpacing/>
    </w:pPr>
    <w:rPr>
      <w:rFonts w:cs="Arial"/>
      <w:sz w:val="22"/>
      <w:szCs w:val="22"/>
    </w:rPr>
  </w:style>
  <w:style w:type="paragraph" w:styleId="ListBullet3">
    <w:name w:val="List Bullet 3"/>
    <w:uiPriority w:val="99"/>
    <w:semiHidden/>
    <w:unhideWhenUsed/>
    <w:rsid w:val="00B825F7"/>
    <w:pPr>
      <w:numPr>
        <w:numId w:val="6"/>
      </w:numPr>
      <w:contextualSpacing/>
    </w:pPr>
    <w:rPr>
      <w:rFonts w:cs="Arial"/>
      <w:sz w:val="22"/>
      <w:szCs w:val="22"/>
    </w:rPr>
  </w:style>
  <w:style w:type="paragraph" w:styleId="ListBullet4">
    <w:name w:val="List Bullet 4"/>
    <w:uiPriority w:val="99"/>
    <w:semiHidden/>
    <w:unhideWhenUsed/>
    <w:rsid w:val="00B825F7"/>
    <w:pPr>
      <w:numPr>
        <w:numId w:val="7"/>
      </w:numPr>
      <w:contextualSpacing/>
    </w:pPr>
    <w:rPr>
      <w:rFonts w:cs="Arial"/>
      <w:sz w:val="22"/>
      <w:szCs w:val="22"/>
    </w:rPr>
  </w:style>
  <w:style w:type="paragraph" w:styleId="ListBullet5">
    <w:name w:val="List Bullet 5"/>
    <w:uiPriority w:val="99"/>
    <w:semiHidden/>
    <w:unhideWhenUsed/>
    <w:rsid w:val="00B825F7"/>
    <w:pPr>
      <w:numPr>
        <w:numId w:val="8"/>
      </w:numPr>
      <w:contextualSpacing/>
    </w:pPr>
    <w:rPr>
      <w:rFonts w:cs="Arial"/>
      <w:sz w:val="22"/>
      <w:szCs w:val="22"/>
    </w:rPr>
  </w:style>
  <w:style w:type="paragraph" w:styleId="ListContinue">
    <w:name w:val="List Continue"/>
    <w:uiPriority w:val="99"/>
    <w:semiHidden/>
    <w:unhideWhenUsed/>
    <w:rsid w:val="00B825F7"/>
    <w:pPr>
      <w:spacing w:after="120"/>
      <w:ind w:left="283"/>
      <w:contextualSpacing/>
    </w:pPr>
    <w:rPr>
      <w:rFonts w:cs="Arial"/>
      <w:sz w:val="22"/>
      <w:szCs w:val="22"/>
    </w:rPr>
  </w:style>
  <w:style w:type="paragraph" w:styleId="ListContinue2">
    <w:name w:val="List Continue 2"/>
    <w:uiPriority w:val="99"/>
    <w:semiHidden/>
    <w:unhideWhenUsed/>
    <w:rsid w:val="00B825F7"/>
    <w:pPr>
      <w:spacing w:after="120"/>
      <w:ind w:left="566"/>
      <w:contextualSpacing/>
    </w:pPr>
    <w:rPr>
      <w:rFonts w:cs="Arial"/>
      <w:sz w:val="22"/>
      <w:szCs w:val="22"/>
    </w:rPr>
  </w:style>
  <w:style w:type="paragraph" w:styleId="ListContinue3">
    <w:name w:val="List Continue 3"/>
    <w:uiPriority w:val="99"/>
    <w:semiHidden/>
    <w:unhideWhenUsed/>
    <w:rsid w:val="00B825F7"/>
    <w:pPr>
      <w:spacing w:after="120"/>
      <w:ind w:left="849"/>
      <w:contextualSpacing/>
    </w:pPr>
    <w:rPr>
      <w:rFonts w:cs="Arial"/>
      <w:sz w:val="22"/>
      <w:szCs w:val="22"/>
    </w:rPr>
  </w:style>
  <w:style w:type="paragraph" w:styleId="ListContinue4">
    <w:name w:val="List Continue 4"/>
    <w:uiPriority w:val="99"/>
    <w:semiHidden/>
    <w:unhideWhenUsed/>
    <w:rsid w:val="00B825F7"/>
    <w:pPr>
      <w:spacing w:after="120"/>
      <w:ind w:left="1132"/>
      <w:contextualSpacing/>
    </w:pPr>
    <w:rPr>
      <w:rFonts w:cs="Arial"/>
      <w:sz w:val="22"/>
      <w:szCs w:val="22"/>
    </w:rPr>
  </w:style>
  <w:style w:type="paragraph" w:styleId="ListContinue5">
    <w:name w:val="List Continue 5"/>
    <w:uiPriority w:val="99"/>
    <w:semiHidden/>
    <w:unhideWhenUsed/>
    <w:rsid w:val="00B825F7"/>
    <w:pPr>
      <w:spacing w:after="120"/>
      <w:ind w:left="1415"/>
      <w:contextualSpacing/>
    </w:pPr>
    <w:rPr>
      <w:rFonts w:cs="Arial"/>
      <w:sz w:val="22"/>
      <w:szCs w:val="22"/>
    </w:rPr>
  </w:style>
  <w:style w:type="paragraph" w:styleId="ListNumber">
    <w:name w:val="List Number"/>
    <w:uiPriority w:val="99"/>
    <w:unhideWhenUsed/>
    <w:rsid w:val="002B7F82"/>
    <w:pPr>
      <w:numPr>
        <w:numId w:val="9"/>
      </w:numPr>
      <w:spacing w:before="120" w:after="120" w:line="360" w:lineRule="auto"/>
    </w:pPr>
    <w:rPr>
      <w:rFonts w:cs="Arial"/>
      <w:b/>
      <w:color w:val="0070C0"/>
      <w:sz w:val="24"/>
      <w:szCs w:val="22"/>
    </w:rPr>
  </w:style>
  <w:style w:type="paragraph" w:styleId="ListNumber2">
    <w:name w:val="List Number 2"/>
    <w:uiPriority w:val="99"/>
    <w:semiHidden/>
    <w:unhideWhenUsed/>
    <w:rsid w:val="00B825F7"/>
    <w:pPr>
      <w:numPr>
        <w:numId w:val="10"/>
      </w:numPr>
      <w:contextualSpacing/>
    </w:pPr>
    <w:rPr>
      <w:rFonts w:cs="Arial"/>
      <w:sz w:val="22"/>
      <w:szCs w:val="22"/>
    </w:rPr>
  </w:style>
  <w:style w:type="paragraph" w:styleId="ListNumber3">
    <w:name w:val="List Number 3"/>
    <w:uiPriority w:val="99"/>
    <w:semiHidden/>
    <w:unhideWhenUsed/>
    <w:rsid w:val="00B825F7"/>
    <w:pPr>
      <w:numPr>
        <w:numId w:val="11"/>
      </w:numPr>
      <w:contextualSpacing/>
    </w:pPr>
    <w:rPr>
      <w:rFonts w:cs="Arial"/>
      <w:sz w:val="22"/>
      <w:szCs w:val="22"/>
    </w:rPr>
  </w:style>
  <w:style w:type="paragraph" w:styleId="ListNumber4">
    <w:name w:val="List Number 4"/>
    <w:uiPriority w:val="99"/>
    <w:semiHidden/>
    <w:unhideWhenUsed/>
    <w:rsid w:val="00B825F7"/>
    <w:pPr>
      <w:numPr>
        <w:numId w:val="12"/>
      </w:numPr>
      <w:contextualSpacing/>
    </w:pPr>
    <w:rPr>
      <w:rFonts w:cs="Arial"/>
      <w:sz w:val="22"/>
      <w:szCs w:val="22"/>
    </w:rPr>
  </w:style>
  <w:style w:type="paragraph" w:styleId="ListNumber5">
    <w:name w:val="List Number 5"/>
    <w:uiPriority w:val="99"/>
    <w:semiHidden/>
    <w:unhideWhenUsed/>
    <w:rsid w:val="00B825F7"/>
    <w:pPr>
      <w:numPr>
        <w:numId w:val="13"/>
      </w:numPr>
      <w:contextualSpacing/>
    </w:pPr>
    <w:rPr>
      <w:rFonts w:cs="Arial"/>
      <w:sz w:val="22"/>
      <w:szCs w:val="22"/>
    </w:rPr>
  </w:style>
  <w:style w:type="paragraph" w:styleId="ListParagraph">
    <w:name w:val="List Paragraph"/>
    <w:uiPriority w:val="34"/>
    <w:qFormat/>
    <w:rsid w:val="00451CC4"/>
    <w:pPr>
      <w:ind w:left="720"/>
    </w:pPr>
    <w:rPr>
      <w:rFonts w:cs="Arial"/>
      <w:sz w:val="22"/>
      <w:szCs w:val="22"/>
    </w:rPr>
  </w:style>
  <w:style w:type="table" w:styleId="ListTable1Light">
    <w:name w:val="List Table 1 Light"/>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1">
    <w:name w:val="List Table 1 Light Accent 1"/>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2">
    <w:name w:val="List Table 1 Light Accent 2"/>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3">
    <w:name w:val="List Table 1 Light Accent 3"/>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4">
    <w:name w:val="List Table 1 Light Accent 4"/>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5">
    <w:name w:val="List Table 1 Light Accent 5"/>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1Light-Accent6">
    <w:name w:val="List Table 1 Light Accent 6"/>
    <w:uiPriority w:val="46"/>
    <w:rsid w:val="00B825F7"/>
    <w:rPr>
      <w:sz w:val="22"/>
      <w:szCs w:val="22"/>
    </w:rPr>
    <w:tblPr>
      <w:tblStyleRowBandSize w:val="1"/>
      <w:tblStyleColBandSize w:val="1"/>
      <w:tblCellMar>
        <w:top w:w="0" w:type="dxa"/>
        <w:left w:w="0" w:type="dxa"/>
        <w:bottom w:w="0" w:type="dxa"/>
        <w:right w:w="0" w:type="dxa"/>
      </w:tblCellMar>
    </w:tblPr>
  </w:style>
  <w:style w:type="table" w:styleId="ListTable2">
    <w:name w:val="List Table 2"/>
    <w:uiPriority w:val="47"/>
    <w:rsid w:val="00B825F7"/>
    <w:rPr>
      <w:sz w:val="22"/>
      <w:szCs w:val="22"/>
    </w:rPr>
    <w:tblPr>
      <w:tblStyleRowBandSize w:val="1"/>
      <w:tblStyleColBandSize w:val="1"/>
      <w:tblBorders>
        <w:top w:val="single" w:sz="4" w:space="0" w:color="666666"/>
        <w:bottom w:val="single" w:sz="4" w:space="0" w:color="666666"/>
        <w:insideH w:val="single" w:sz="4" w:space="0" w:color="666666"/>
      </w:tblBorders>
      <w:tblCellMar>
        <w:top w:w="0" w:type="dxa"/>
        <w:left w:w="0" w:type="dxa"/>
        <w:bottom w:w="0" w:type="dxa"/>
        <w:right w:w="0" w:type="dxa"/>
      </w:tblCellMar>
    </w:tblPr>
  </w:style>
  <w:style w:type="table" w:styleId="ListTable2-Accent1">
    <w:name w:val="List Table 2 Accent 1"/>
    <w:uiPriority w:val="47"/>
    <w:rsid w:val="00B825F7"/>
    <w:rPr>
      <w:sz w:val="22"/>
      <w:szCs w:val="22"/>
    </w:rPr>
    <w:tblPr>
      <w:tblStyleRowBandSize w:val="1"/>
      <w:tblStyleColBandSize w:val="1"/>
      <w:tblBorders>
        <w:top w:val="single" w:sz="4" w:space="0" w:color="9CC2E5"/>
        <w:bottom w:val="single" w:sz="4" w:space="0" w:color="9CC2E5"/>
        <w:insideH w:val="single" w:sz="4" w:space="0" w:color="9CC2E5"/>
      </w:tblBorders>
      <w:tblCellMar>
        <w:top w:w="0" w:type="dxa"/>
        <w:left w:w="0" w:type="dxa"/>
        <w:bottom w:w="0" w:type="dxa"/>
        <w:right w:w="0" w:type="dxa"/>
      </w:tblCellMar>
    </w:tblPr>
  </w:style>
  <w:style w:type="table" w:styleId="ListTable2-Accent2">
    <w:name w:val="List Table 2 Accent 2"/>
    <w:uiPriority w:val="47"/>
    <w:rsid w:val="00B825F7"/>
    <w:rPr>
      <w:sz w:val="22"/>
      <w:szCs w:val="22"/>
    </w:rPr>
    <w:tblPr>
      <w:tblStyleRowBandSize w:val="1"/>
      <w:tblStyleColBandSize w:val="1"/>
      <w:tblBorders>
        <w:top w:val="single" w:sz="4" w:space="0" w:color="F4B083"/>
        <w:bottom w:val="single" w:sz="4" w:space="0" w:color="F4B083"/>
        <w:insideH w:val="single" w:sz="4" w:space="0" w:color="F4B083"/>
      </w:tblBorders>
      <w:tblCellMar>
        <w:top w:w="0" w:type="dxa"/>
        <w:left w:w="0" w:type="dxa"/>
        <w:bottom w:w="0" w:type="dxa"/>
        <w:right w:w="0" w:type="dxa"/>
      </w:tblCellMar>
    </w:tblPr>
  </w:style>
  <w:style w:type="table" w:styleId="ListTable2-Accent3">
    <w:name w:val="List Table 2 Accent 3"/>
    <w:uiPriority w:val="47"/>
    <w:rsid w:val="00B825F7"/>
    <w:rPr>
      <w:sz w:val="22"/>
      <w:szCs w:val="22"/>
    </w:rPr>
    <w:tblPr>
      <w:tblStyleRowBandSize w:val="1"/>
      <w:tblStyleColBandSize w:val="1"/>
      <w:tblBorders>
        <w:top w:val="single" w:sz="4" w:space="0" w:color="C9C9C9"/>
        <w:bottom w:val="single" w:sz="4" w:space="0" w:color="C9C9C9"/>
        <w:insideH w:val="single" w:sz="4" w:space="0" w:color="C9C9C9"/>
      </w:tblBorders>
      <w:tblCellMar>
        <w:top w:w="0" w:type="dxa"/>
        <w:left w:w="0" w:type="dxa"/>
        <w:bottom w:w="0" w:type="dxa"/>
        <w:right w:w="0" w:type="dxa"/>
      </w:tblCellMar>
    </w:tblPr>
  </w:style>
  <w:style w:type="table" w:styleId="ListTable2-Accent4">
    <w:name w:val="List Table 2 Accent 4"/>
    <w:uiPriority w:val="47"/>
    <w:rsid w:val="00B825F7"/>
    <w:rPr>
      <w:sz w:val="22"/>
      <w:szCs w:val="22"/>
    </w:rPr>
    <w:tblPr>
      <w:tblStyleRowBandSize w:val="1"/>
      <w:tblStyleColBandSize w:val="1"/>
      <w:tblBorders>
        <w:top w:val="single" w:sz="4" w:space="0" w:color="FFD966"/>
        <w:bottom w:val="single" w:sz="4" w:space="0" w:color="FFD966"/>
        <w:insideH w:val="single" w:sz="4" w:space="0" w:color="FFD966"/>
      </w:tblBorders>
      <w:tblCellMar>
        <w:top w:w="0" w:type="dxa"/>
        <w:left w:w="0" w:type="dxa"/>
        <w:bottom w:w="0" w:type="dxa"/>
        <w:right w:w="0" w:type="dxa"/>
      </w:tblCellMar>
    </w:tblPr>
  </w:style>
  <w:style w:type="table" w:styleId="ListTable2-Accent5">
    <w:name w:val="List Table 2 Accent 5"/>
    <w:uiPriority w:val="47"/>
    <w:rsid w:val="00B825F7"/>
    <w:rPr>
      <w:sz w:val="22"/>
      <w:szCs w:val="22"/>
    </w:rPr>
    <w:tblPr>
      <w:tblStyleRowBandSize w:val="1"/>
      <w:tblStyleColBandSize w:val="1"/>
      <w:tblBorders>
        <w:top w:val="single" w:sz="4" w:space="0" w:color="8EAADB"/>
        <w:bottom w:val="single" w:sz="4" w:space="0" w:color="8EAADB"/>
        <w:insideH w:val="single" w:sz="4" w:space="0" w:color="8EAADB"/>
      </w:tblBorders>
      <w:tblCellMar>
        <w:top w:w="0" w:type="dxa"/>
        <w:left w:w="0" w:type="dxa"/>
        <w:bottom w:w="0" w:type="dxa"/>
        <w:right w:w="0" w:type="dxa"/>
      </w:tblCellMar>
    </w:tblPr>
  </w:style>
  <w:style w:type="table" w:styleId="ListTable2-Accent6">
    <w:name w:val="List Table 2 Accent 6"/>
    <w:uiPriority w:val="47"/>
    <w:rsid w:val="00B825F7"/>
    <w:rPr>
      <w:sz w:val="22"/>
      <w:szCs w:val="22"/>
    </w:rPr>
    <w:tblPr>
      <w:tblStyleRowBandSize w:val="1"/>
      <w:tblStyleColBandSize w:val="1"/>
      <w:tblBorders>
        <w:top w:val="single" w:sz="4" w:space="0" w:color="A8D08D"/>
        <w:bottom w:val="single" w:sz="4" w:space="0" w:color="A8D08D"/>
        <w:insideH w:val="single" w:sz="4" w:space="0" w:color="A8D08D"/>
      </w:tblBorders>
      <w:tblCellMar>
        <w:top w:w="0" w:type="dxa"/>
        <w:left w:w="0" w:type="dxa"/>
        <w:bottom w:w="0" w:type="dxa"/>
        <w:right w:w="0" w:type="dxa"/>
      </w:tblCellMar>
    </w:tblPr>
  </w:style>
  <w:style w:type="table" w:styleId="ListTable3">
    <w:name w:val="List Table 3"/>
    <w:uiPriority w:val="48"/>
    <w:rsid w:val="00B825F7"/>
    <w:rPr>
      <w:sz w:val="22"/>
      <w:szCs w:val="22"/>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styleId="ListTable3-Accent1">
    <w:name w:val="List Table 3 Accent 1"/>
    <w:uiPriority w:val="48"/>
    <w:rsid w:val="00B825F7"/>
    <w:rPr>
      <w:sz w:val="22"/>
      <w:szCs w:val="22"/>
    </w:rPr>
    <w:tblPr>
      <w:tblStyleRowBandSize w:val="1"/>
      <w:tblStyleColBandSize w:val="1"/>
      <w:tblBorders>
        <w:top w:val="single" w:sz="4" w:space="0" w:color="5B9BD5"/>
        <w:left w:val="single" w:sz="4" w:space="0" w:color="5B9BD5"/>
        <w:bottom w:val="single" w:sz="4" w:space="0" w:color="5B9BD5"/>
        <w:right w:val="single" w:sz="4" w:space="0" w:color="5B9BD5"/>
      </w:tblBorders>
      <w:tblCellMar>
        <w:top w:w="0" w:type="dxa"/>
        <w:left w:w="0" w:type="dxa"/>
        <w:bottom w:w="0" w:type="dxa"/>
        <w:right w:w="0" w:type="dxa"/>
      </w:tblCellMar>
    </w:tblPr>
  </w:style>
  <w:style w:type="table" w:styleId="ListTable3-Accent2">
    <w:name w:val="List Table 3 Accent 2"/>
    <w:uiPriority w:val="48"/>
    <w:rsid w:val="00B825F7"/>
    <w:rPr>
      <w:sz w:val="22"/>
      <w:szCs w:val="22"/>
    </w:rPr>
    <w:tblPr>
      <w:tblStyleRowBandSize w:val="1"/>
      <w:tblStyleColBandSize w:val="1"/>
      <w:tblBorders>
        <w:top w:val="single" w:sz="4" w:space="0" w:color="ED7D31"/>
        <w:left w:val="single" w:sz="4" w:space="0" w:color="ED7D31"/>
        <w:bottom w:val="single" w:sz="4" w:space="0" w:color="ED7D31"/>
        <w:right w:val="single" w:sz="4" w:space="0" w:color="ED7D31"/>
      </w:tblBorders>
      <w:tblCellMar>
        <w:top w:w="0" w:type="dxa"/>
        <w:left w:w="0" w:type="dxa"/>
        <w:bottom w:w="0" w:type="dxa"/>
        <w:right w:w="0" w:type="dxa"/>
      </w:tblCellMar>
    </w:tblPr>
  </w:style>
  <w:style w:type="table" w:styleId="ListTable3-Accent3">
    <w:name w:val="List Table 3 Accent 3"/>
    <w:uiPriority w:val="48"/>
    <w:rsid w:val="00B825F7"/>
    <w:rPr>
      <w:sz w:val="22"/>
      <w:szCs w:val="22"/>
    </w:rPr>
    <w:tblPr>
      <w:tblStyleRowBandSize w:val="1"/>
      <w:tblStyleColBandSize w:val="1"/>
      <w:tblBorders>
        <w:top w:val="single" w:sz="4" w:space="0" w:color="A5A5A5"/>
        <w:left w:val="single" w:sz="4" w:space="0" w:color="A5A5A5"/>
        <w:bottom w:val="single" w:sz="4" w:space="0" w:color="A5A5A5"/>
        <w:right w:val="single" w:sz="4" w:space="0" w:color="A5A5A5"/>
      </w:tblBorders>
      <w:tblCellMar>
        <w:top w:w="0" w:type="dxa"/>
        <w:left w:w="0" w:type="dxa"/>
        <w:bottom w:w="0" w:type="dxa"/>
        <w:right w:w="0" w:type="dxa"/>
      </w:tblCellMar>
    </w:tblPr>
  </w:style>
  <w:style w:type="table" w:styleId="ListTable3-Accent4">
    <w:name w:val="List Table 3 Accent 4"/>
    <w:uiPriority w:val="48"/>
    <w:rsid w:val="00B825F7"/>
    <w:rPr>
      <w:sz w:val="22"/>
      <w:szCs w:val="22"/>
    </w:rPr>
    <w:tblPr>
      <w:tblStyleRowBandSize w:val="1"/>
      <w:tblStyleColBandSize w:val="1"/>
      <w:tblBorders>
        <w:top w:val="single" w:sz="4" w:space="0" w:color="FFC000"/>
        <w:left w:val="single" w:sz="4" w:space="0" w:color="FFC000"/>
        <w:bottom w:val="single" w:sz="4" w:space="0" w:color="FFC000"/>
        <w:right w:val="single" w:sz="4" w:space="0" w:color="FFC000"/>
      </w:tblBorders>
      <w:tblCellMar>
        <w:top w:w="0" w:type="dxa"/>
        <w:left w:w="0" w:type="dxa"/>
        <w:bottom w:w="0" w:type="dxa"/>
        <w:right w:w="0" w:type="dxa"/>
      </w:tblCellMar>
    </w:tblPr>
  </w:style>
  <w:style w:type="table" w:styleId="ListTable3-Accent5">
    <w:name w:val="List Table 3 Accent 5"/>
    <w:uiPriority w:val="48"/>
    <w:rsid w:val="00B825F7"/>
    <w:rPr>
      <w:sz w:val="22"/>
      <w:szCs w:val="22"/>
    </w:rPr>
    <w:tblPr>
      <w:tblStyleRowBandSize w:val="1"/>
      <w:tblStyleColBandSize w:val="1"/>
      <w:tblBorders>
        <w:top w:val="single" w:sz="4" w:space="0" w:color="4472C4"/>
        <w:left w:val="single" w:sz="4" w:space="0" w:color="4472C4"/>
        <w:bottom w:val="single" w:sz="4" w:space="0" w:color="4472C4"/>
        <w:right w:val="single" w:sz="4" w:space="0" w:color="4472C4"/>
      </w:tblBorders>
      <w:tblCellMar>
        <w:top w:w="0" w:type="dxa"/>
        <w:left w:w="0" w:type="dxa"/>
        <w:bottom w:w="0" w:type="dxa"/>
        <w:right w:w="0" w:type="dxa"/>
      </w:tblCellMar>
    </w:tblPr>
  </w:style>
  <w:style w:type="table" w:styleId="ListTable3-Accent6">
    <w:name w:val="List Table 3 Accent 6"/>
    <w:uiPriority w:val="48"/>
    <w:rsid w:val="00B825F7"/>
    <w:rPr>
      <w:sz w:val="22"/>
      <w:szCs w:val="22"/>
    </w:rPr>
    <w:tblPr>
      <w:tblStyleRowBandSize w:val="1"/>
      <w:tblStyleColBandSize w:val="1"/>
      <w:tblBorders>
        <w:top w:val="single" w:sz="4" w:space="0" w:color="70AD47"/>
        <w:left w:val="single" w:sz="4" w:space="0" w:color="70AD47"/>
        <w:bottom w:val="single" w:sz="4" w:space="0" w:color="70AD47"/>
        <w:right w:val="single" w:sz="4" w:space="0" w:color="70AD47"/>
      </w:tblBorders>
      <w:tblCellMar>
        <w:top w:w="0" w:type="dxa"/>
        <w:left w:w="0" w:type="dxa"/>
        <w:bottom w:w="0" w:type="dxa"/>
        <w:right w:w="0" w:type="dxa"/>
      </w:tblCellMar>
    </w:tblPr>
  </w:style>
  <w:style w:type="table" w:styleId="ListTable4">
    <w:name w:val="List Table 4"/>
    <w:uiPriority w:val="49"/>
    <w:rsid w:val="00B825F7"/>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CellMar>
        <w:top w:w="0" w:type="dxa"/>
        <w:left w:w="0" w:type="dxa"/>
        <w:bottom w:w="0" w:type="dxa"/>
        <w:right w:w="0" w:type="dxa"/>
      </w:tblCellMar>
    </w:tblPr>
  </w:style>
  <w:style w:type="table" w:styleId="ListTable4-Accent1">
    <w:name w:val="List Table 4 Accent 1"/>
    <w:uiPriority w:val="49"/>
    <w:rsid w:val="00B825F7"/>
    <w:rPr>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0" w:type="dxa"/>
        <w:bottom w:w="0" w:type="dxa"/>
        <w:right w:w="0" w:type="dxa"/>
      </w:tblCellMar>
    </w:tblPr>
  </w:style>
  <w:style w:type="table" w:styleId="ListTable4-Accent2">
    <w:name w:val="List Table 4 Accent 2"/>
    <w:uiPriority w:val="49"/>
    <w:rsid w:val="00B825F7"/>
    <w:rPr>
      <w:sz w:val="22"/>
      <w:szCs w:val="22"/>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0" w:type="dxa"/>
        <w:bottom w:w="0" w:type="dxa"/>
        <w:right w:w="0" w:type="dxa"/>
      </w:tblCellMar>
    </w:tblPr>
  </w:style>
  <w:style w:type="table" w:styleId="ListTable4-Accent3">
    <w:name w:val="List Table 4 Accent 3"/>
    <w:uiPriority w:val="49"/>
    <w:rsid w:val="00B825F7"/>
    <w:rPr>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0" w:type="dxa"/>
        <w:bottom w:w="0" w:type="dxa"/>
        <w:right w:w="0" w:type="dxa"/>
      </w:tblCellMar>
    </w:tblPr>
  </w:style>
  <w:style w:type="table" w:styleId="ListTable4-Accent4">
    <w:name w:val="List Table 4 Accent 4"/>
    <w:uiPriority w:val="49"/>
    <w:rsid w:val="00B825F7"/>
    <w:rPr>
      <w:sz w:val="22"/>
      <w:szCs w:val="22"/>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CellMar>
        <w:top w:w="0" w:type="dxa"/>
        <w:left w:w="0" w:type="dxa"/>
        <w:bottom w:w="0" w:type="dxa"/>
        <w:right w:w="0" w:type="dxa"/>
      </w:tblCellMar>
    </w:tblPr>
  </w:style>
  <w:style w:type="table" w:styleId="ListTable4-Accent5">
    <w:name w:val="List Table 4 Accent 5"/>
    <w:uiPriority w:val="49"/>
    <w:rsid w:val="00B825F7"/>
    <w:rPr>
      <w:sz w:val="22"/>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0" w:type="dxa"/>
        <w:bottom w:w="0" w:type="dxa"/>
        <w:right w:w="0" w:type="dxa"/>
      </w:tblCellMar>
    </w:tblPr>
  </w:style>
  <w:style w:type="table" w:styleId="ListTable4-Accent6">
    <w:name w:val="List Table 4 Accent 6"/>
    <w:uiPriority w:val="49"/>
    <w:rsid w:val="00B825F7"/>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0" w:type="dxa"/>
        <w:bottom w:w="0" w:type="dxa"/>
        <w:right w:w="0" w:type="dxa"/>
      </w:tblCellMar>
    </w:tblPr>
  </w:style>
  <w:style w:type="table" w:styleId="ListTable5Dark">
    <w:name w:val="List Table 5 Dark"/>
    <w:uiPriority w:val="50"/>
    <w:rsid w:val="00B825F7"/>
    <w:rPr>
      <w:color w:val="FFFFFF"/>
      <w:sz w:val="22"/>
      <w:szCs w:val="22"/>
    </w:rPr>
    <w:tblPr>
      <w:tblStyleRowBandSize w:val="1"/>
      <w:tblStyleColBandSize w:val="1"/>
      <w:tblBorders>
        <w:top w:val="single" w:sz="24" w:space="0" w:color="000000"/>
        <w:left w:val="single" w:sz="24" w:space="0" w:color="000000"/>
        <w:bottom w:val="single" w:sz="24" w:space="0" w:color="000000"/>
        <w:right w:val="single" w:sz="24" w:space="0" w:color="000000"/>
      </w:tblBorders>
      <w:tblCellMar>
        <w:top w:w="0" w:type="dxa"/>
        <w:left w:w="0" w:type="dxa"/>
        <w:bottom w:w="0" w:type="dxa"/>
        <w:right w:w="0" w:type="dxa"/>
      </w:tblCellMar>
    </w:tblPr>
    <w:tcPr>
      <w:shd w:val="clear" w:color="auto" w:fill="000000"/>
    </w:tcPr>
  </w:style>
  <w:style w:type="table" w:styleId="ListTable5Dark-Accent1">
    <w:name w:val="List Table 5 Dark Accent 1"/>
    <w:uiPriority w:val="50"/>
    <w:rsid w:val="00B825F7"/>
    <w:rPr>
      <w:color w:val="FFFFFF"/>
      <w:sz w:val="22"/>
      <w:szCs w:val="22"/>
    </w:rPr>
    <w:tblPr>
      <w:tblStyleRowBandSize w:val="1"/>
      <w:tblStyleColBandSize w:val="1"/>
      <w:tblBorders>
        <w:top w:val="single" w:sz="24" w:space="0" w:color="5B9BD5"/>
        <w:left w:val="single" w:sz="24" w:space="0" w:color="5B9BD5"/>
        <w:bottom w:val="single" w:sz="24" w:space="0" w:color="5B9BD5"/>
        <w:right w:val="single" w:sz="24" w:space="0" w:color="5B9BD5"/>
      </w:tblBorders>
      <w:tblCellMar>
        <w:top w:w="0" w:type="dxa"/>
        <w:left w:w="0" w:type="dxa"/>
        <w:bottom w:w="0" w:type="dxa"/>
        <w:right w:w="0" w:type="dxa"/>
      </w:tblCellMar>
    </w:tblPr>
    <w:tcPr>
      <w:shd w:val="clear" w:color="auto" w:fill="5B9BD5"/>
    </w:tcPr>
  </w:style>
  <w:style w:type="table" w:styleId="ListTable5Dark-Accent2">
    <w:name w:val="List Table 5 Dark Accent 2"/>
    <w:uiPriority w:val="50"/>
    <w:rsid w:val="00B825F7"/>
    <w:rPr>
      <w:color w:val="FFFFFF"/>
      <w:sz w:val="22"/>
      <w:szCs w:val="22"/>
    </w:rPr>
    <w:tblPr>
      <w:tblStyleRowBandSize w:val="1"/>
      <w:tblStyleColBandSize w:val="1"/>
      <w:tblBorders>
        <w:top w:val="single" w:sz="24" w:space="0" w:color="ED7D31"/>
        <w:left w:val="single" w:sz="24" w:space="0" w:color="ED7D31"/>
        <w:bottom w:val="single" w:sz="24" w:space="0" w:color="ED7D31"/>
        <w:right w:val="single" w:sz="24" w:space="0" w:color="ED7D31"/>
      </w:tblBorders>
      <w:tblCellMar>
        <w:top w:w="0" w:type="dxa"/>
        <w:left w:w="0" w:type="dxa"/>
        <w:bottom w:w="0" w:type="dxa"/>
        <w:right w:w="0" w:type="dxa"/>
      </w:tblCellMar>
    </w:tblPr>
    <w:tcPr>
      <w:shd w:val="clear" w:color="auto" w:fill="ED7D31"/>
    </w:tcPr>
  </w:style>
  <w:style w:type="table" w:styleId="ListTable5Dark-Accent3">
    <w:name w:val="List Table 5 Dark Accent 3"/>
    <w:uiPriority w:val="50"/>
    <w:rsid w:val="00B825F7"/>
    <w:rPr>
      <w:color w:val="FFFFFF"/>
      <w:sz w:val="22"/>
      <w:szCs w:val="22"/>
    </w:rPr>
    <w:tblPr>
      <w:tblStyleRowBandSize w:val="1"/>
      <w:tblStyleColBandSize w:val="1"/>
      <w:tblBorders>
        <w:top w:val="single" w:sz="24" w:space="0" w:color="A5A5A5"/>
        <w:left w:val="single" w:sz="24" w:space="0" w:color="A5A5A5"/>
        <w:bottom w:val="single" w:sz="24" w:space="0" w:color="A5A5A5"/>
        <w:right w:val="single" w:sz="24" w:space="0" w:color="A5A5A5"/>
      </w:tblBorders>
      <w:tblCellMar>
        <w:top w:w="0" w:type="dxa"/>
        <w:left w:w="0" w:type="dxa"/>
        <w:bottom w:w="0" w:type="dxa"/>
        <w:right w:w="0" w:type="dxa"/>
      </w:tblCellMar>
    </w:tblPr>
    <w:tcPr>
      <w:shd w:val="clear" w:color="auto" w:fill="A5A5A5"/>
    </w:tcPr>
  </w:style>
  <w:style w:type="table" w:styleId="ListTable5Dark-Accent4">
    <w:name w:val="List Table 5 Dark Accent 4"/>
    <w:uiPriority w:val="50"/>
    <w:rsid w:val="00B825F7"/>
    <w:rPr>
      <w:color w:val="FFFFFF"/>
      <w:sz w:val="22"/>
      <w:szCs w:val="22"/>
    </w:rPr>
    <w:tblPr>
      <w:tblStyleRowBandSize w:val="1"/>
      <w:tblStyleColBandSize w:val="1"/>
      <w:tblBorders>
        <w:top w:val="single" w:sz="24" w:space="0" w:color="FFC000"/>
        <w:left w:val="single" w:sz="24" w:space="0" w:color="FFC000"/>
        <w:bottom w:val="single" w:sz="24" w:space="0" w:color="FFC000"/>
        <w:right w:val="single" w:sz="24" w:space="0" w:color="FFC000"/>
      </w:tblBorders>
      <w:tblCellMar>
        <w:top w:w="0" w:type="dxa"/>
        <w:left w:w="0" w:type="dxa"/>
        <w:bottom w:w="0" w:type="dxa"/>
        <w:right w:w="0" w:type="dxa"/>
      </w:tblCellMar>
    </w:tblPr>
    <w:tcPr>
      <w:shd w:val="clear" w:color="auto" w:fill="FFC000"/>
    </w:tcPr>
  </w:style>
  <w:style w:type="table" w:styleId="ListTable5Dark-Accent5">
    <w:name w:val="List Table 5 Dark Accent 5"/>
    <w:uiPriority w:val="50"/>
    <w:rsid w:val="00B825F7"/>
    <w:rPr>
      <w:color w:val="FFFFFF"/>
      <w:sz w:val="22"/>
      <w:szCs w:val="22"/>
    </w:rPr>
    <w:tblPr>
      <w:tblStyleRowBandSize w:val="1"/>
      <w:tblStyleColBandSize w:val="1"/>
      <w:tblBorders>
        <w:top w:val="single" w:sz="24" w:space="0" w:color="4472C4"/>
        <w:left w:val="single" w:sz="24" w:space="0" w:color="4472C4"/>
        <w:bottom w:val="single" w:sz="24" w:space="0" w:color="4472C4"/>
        <w:right w:val="single" w:sz="24" w:space="0" w:color="4472C4"/>
      </w:tblBorders>
      <w:tblCellMar>
        <w:top w:w="0" w:type="dxa"/>
        <w:left w:w="0" w:type="dxa"/>
        <w:bottom w:w="0" w:type="dxa"/>
        <w:right w:w="0" w:type="dxa"/>
      </w:tblCellMar>
    </w:tblPr>
    <w:tcPr>
      <w:shd w:val="clear" w:color="auto" w:fill="4472C4"/>
    </w:tcPr>
  </w:style>
  <w:style w:type="table" w:styleId="ListTable5Dark-Accent6">
    <w:name w:val="List Table 5 Dark Accent 6"/>
    <w:uiPriority w:val="50"/>
    <w:rsid w:val="00B825F7"/>
    <w:rPr>
      <w:color w:val="FFFFFF"/>
      <w:sz w:val="22"/>
      <w:szCs w:val="22"/>
    </w:rPr>
    <w:tblPr>
      <w:tblStyleRowBandSize w:val="1"/>
      <w:tblStyleColBandSize w:val="1"/>
      <w:tblBorders>
        <w:top w:val="single" w:sz="24" w:space="0" w:color="70AD47"/>
        <w:left w:val="single" w:sz="24" w:space="0" w:color="70AD47"/>
        <w:bottom w:val="single" w:sz="24" w:space="0" w:color="70AD47"/>
        <w:right w:val="single" w:sz="24" w:space="0" w:color="70AD47"/>
      </w:tblBorders>
      <w:tblCellMar>
        <w:top w:w="0" w:type="dxa"/>
        <w:left w:w="0" w:type="dxa"/>
        <w:bottom w:w="0" w:type="dxa"/>
        <w:right w:w="0" w:type="dxa"/>
      </w:tblCellMar>
    </w:tblPr>
    <w:tcPr>
      <w:shd w:val="clear" w:color="auto" w:fill="70AD47"/>
    </w:tcPr>
  </w:style>
  <w:style w:type="table" w:styleId="ListTable6Colorful">
    <w:name w:val="List Table 6 Colorful"/>
    <w:uiPriority w:val="51"/>
    <w:rsid w:val="00B825F7"/>
    <w:rPr>
      <w:color w:val="000000"/>
      <w:sz w:val="22"/>
      <w:szCs w:val="22"/>
    </w:rPr>
    <w:tblPr>
      <w:tblStyleRowBandSize w:val="1"/>
      <w:tblStyleColBandSize w:val="1"/>
      <w:tblBorders>
        <w:top w:val="single" w:sz="4" w:space="0" w:color="000000"/>
        <w:bottom w:val="single" w:sz="4" w:space="0" w:color="000000"/>
      </w:tblBorders>
      <w:tblCellMar>
        <w:top w:w="0" w:type="dxa"/>
        <w:left w:w="0" w:type="dxa"/>
        <w:bottom w:w="0" w:type="dxa"/>
        <w:right w:w="0" w:type="dxa"/>
      </w:tblCellMar>
    </w:tblPr>
  </w:style>
  <w:style w:type="table" w:styleId="ListTable6Colorful-Accent1">
    <w:name w:val="List Table 6 Colorful Accent 1"/>
    <w:uiPriority w:val="51"/>
    <w:rsid w:val="00B825F7"/>
    <w:rPr>
      <w:color w:val="2E74B5"/>
      <w:sz w:val="22"/>
      <w:szCs w:val="22"/>
    </w:rPr>
    <w:tblPr>
      <w:tblStyleRowBandSize w:val="1"/>
      <w:tblStyleColBandSize w:val="1"/>
      <w:tblBorders>
        <w:top w:val="single" w:sz="4" w:space="0" w:color="5B9BD5"/>
        <w:bottom w:val="single" w:sz="4" w:space="0" w:color="5B9BD5"/>
      </w:tblBorders>
      <w:tblCellMar>
        <w:top w:w="0" w:type="dxa"/>
        <w:left w:w="0" w:type="dxa"/>
        <w:bottom w:w="0" w:type="dxa"/>
        <w:right w:w="0" w:type="dxa"/>
      </w:tblCellMar>
    </w:tblPr>
  </w:style>
  <w:style w:type="table" w:styleId="ListTable6Colorful-Accent2">
    <w:name w:val="List Table 6 Colorful Accent 2"/>
    <w:uiPriority w:val="51"/>
    <w:rsid w:val="00B825F7"/>
    <w:rPr>
      <w:color w:val="C45911"/>
      <w:sz w:val="22"/>
      <w:szCs w:val="22"/>
    </w:rPr>
    <w:tblPr>
      <w:tblStyleRowBandSize w:val="1"/>
      <w:tblStyleColBandSize w:val="1"/>
      <w:tblBorders>
        <w:top w:val="single" w:sz="4" w:space="0" w:color="ED7D31"/>
        <w:bottom w:val="single" w:sz="4" w:space="0" w:color="ED7D31"/>
      </w:tblBorders>
      <w:tblCellMar>
        <w:top w:w="0" w:type="dxa"/>
        <w:left w:w="0" w:type="dxa"/>
        <w:bottom w:w="0" w:type="dxa"/>
        <w:right w:w="0" w:type="dxa"/>
      </w:tblCellMar>
    </w:tblPr>
  </w:style>
  <w:style w:type="table" w:styleId="ListTable6Colorful-Accent3">
    <w:name w:val="List Table 6 Colorful Accent 3"/>
    <w:uiPriority w:val="51"/>
    <w:rsid w:val="00B825F7"/>
    <w:rPr>
      <w:color w:val="7B7B7B"/>
      <w:sz w:val="22"/>
      <w:szCs w:val="22"/>
    </w:rPr>
    <w:tblPr>
      <w:tblStyleRowBandSize w:val="1"/>
      <w:tblStyleColBandSize w:val="1"/>
      <w:tblBorders>
        <w:top w:val="single" w:sz="4" w:space="0" w:color="A5A5A5"/>
        <w:bottom w:val="single" w:sz="4" w:space="0" w:color="A5A5A5"/>
      </w:tblBorders>
      <w:tblCellMar>
        <w:top w:w="0" w:type="dxa"/>
        <w:left w:w="0" w:type="dxa"/>
        <w:bottom w:w="0" w:type="dxa"/>
        <w:right w:w="0" w:type="dxa"/>
      </w:tblCellMar>
    </w:tblPr>
  </w:style>
  <w:style w:type="table" w:styleId="ListTable6Colorful-Accent4">
    <w:name w:val="List Table 6 Colorful Accent 4"/>
    <w:uiPriority w:val="51"/>
    <w:rsid w:val="00B825F7"/>
    <w:rPr>
      <w:color w:val="BF8F00"/>
      <w:sz w:val="22"/>
      <w:szCs w:val="22"/>
    </w:rPr>
    <w:tblPr>
      <w:tblStyleRowBandSize w:val="1"/>
      <w:tblStyleColBandSize w:val="1"/>
      <w:tblBorders>
        <w:top w:val="single" w:sz="4" w:space="0" w:color="FFC000"/>
        <w:bottom w:val="single" w:sz="4" w:space="0" w:color="FFC000"/>
      </w:tblBorders>
      <w:tblCellMar>
        <w:top w:w="0" w:type="dxa"/>
        <w:left w:w="0" w:type="dxa"/>
        <w:bottom w:w="0" w:type="dxa"/>
        <w:right w:w="0" w:type="dxa"/>
      </w:tblCellMar>
    </w:tblPr>
  </w:style>
  <w:style w:type="table" w:styleId="ListTable6Colorful-Accent5">
    <w:name w:val="List Table 6 Colorful Accent 5"/>
    <w:uiPriority w:val="51"/>
    <w:rsid w:val="00B825F7"/>
    <w:rPr>
      <w:color w:val="2F5496"/>
      <w:sz w:val="22"/>
      <w:szCs w:val="22"/>
    </w:rPr>
    <w:tblPr>
      <w:tblStyleRowBandSize w:val="1"/>
      <w:tblStyleColBandSize w:val="1"/>
      <w:tblBorders>
        <w:top w:val="single" w:sz="4" w:space="0" w:color="4472C4"/>
        <w:bottom w:val="single" w:sz="4" w:space="0" w:color="4472C4"/>
      </w:tblBorders>
      <w:tblCellMar>
        <w:top w:w="0" w:type="dxa"/>
        <w:left w:w="0" w:type="dxa"/>
        <w:bottom w:w="0" w:type="dxa"/>
        <w:right w:w="0" w:type="dxa"/>
      </w:tblCellMar>
    </w:tblPr>
  </w:style>
  <w:style w:type="table" w:styleId="ListTable6Colorful-Accent6">
    <w:name w:val="List Table 6 Colorful Accent 6"/>
    <w:uiPriority w:val="51"/>
    <w:rsid w:val="00B825F7"/>
    <w:rPr>
      <w:color w:val="538135"/>
      <w:sz w:val="22"/>
      <w:szCs w:val="22"/>
    </w:rPr>
    <w:tblPr>
      <w:tblStyleRowBandSize w:val="1"/>
      <w:tblStyleColBandSize w:val="1"/>
      <w:tblBorders>
        <w:top w:val="single" w:sz="4" w:space="0" w:color="70AD47"/>
        <w:bottom w:val="single" w:sz="4" w:space="0" w:color="70AD47"/>
      </w:tblBorders>
      <w:tblCellMar>
        <w:top w:w="0" w:type="dxa"/>
        <w:left w:w="0" w:type="dxa"/>
        <w:bottom w:w="0" w:type="dxa"/>
        <w:right w:w="0" w:type="dxa"/>
      </w:tblCellMar>
    </w:tblPr>
  </w:style>
  <w:style w:type="table" w:styleId="ListTable7Colorful">
    <w:name w:val="List Table 7 Colorful"/>
    <w:uiPriority w:val="52"/>
    <w:rsid w:val="00B825F7"/>
    <w:rPr>
      <w:color w:val="000000"/>
      <w:sz w:val="22"/>
      <w:szCs w:val="22"/>
    </w:rPr>
    <w:tblPr>
      <w:tblStyleRowBandSize w:val="1"/>
      <w:tblStyleColBandSize w:val="1"/>
      <w:tblCellMar>
        <w:top w:w="0" w:type="dxa"/>
        <w:left w:w="0" w:type="dxa"/>
        <w:bottom w:w="0" w:type="dxa"/>
        <w:right w:w="0" w:type="dxa"/>
      </w:tblCellMar>
    </w:tblPr>
  </w:style>
  <w:style w:type="table" w:styleId="ListTable7Colorful-Accent1">
    <w:name w:val="List Table 7 Colorful Accent 1"/>
    <w:uiPriority w:val="52"/>
    <w:rsid w:val="00B825F7"/>
    <w:rPr>
      <w:color w:val="2E74B5"/>
      <w:sz w:val="22"/>
      <w:szCs w:val="22"/>
    </w:rPr>
    <w:tblPr>
      <w:tblStyleRowBandSize w:val="1"/>
      <w:tblStyleColBandSize w:val="1"/>
      <w:tblCellMar>
        <w:top w:w="0" w:type="dxa"/>
        <w:left w:w="0" w:type="dxa"/>
        <w:bottom w:w="0" w:type="dxa"/>
        <w:right w:w="0" w:type="dxa"/>
      </w:tblCellMar>
    </w:tblPr>
  </w:style>
  <w:style w:type="table" w:styleId="ListTable7Colorful-Accent2">
    <w:name w:val="List Table 7 Colorful Accent 2"/>
    <w:uiPriority w:val="52"/>
    <w:rsid w:val="00B825F7"/>
    <w:rPr>
      <w:color w:val="C45911"/>
      <w:sz w:val="22"/>
      <w:szCs w:val="22"/>
    </w:rPr>
    <w:tblPr>
      <w:tblStyleRowBandSize w:val="1"/>
      <w:tblStyleColBandSize w:val="1"/>
      <w:tblCellMar>
        <w:top w:w="0" w:type="dxa"/>
        <w:left w:w="0" w:type="dxa"/>
        <w:bottom w:w="0" w:type="dxa"/>
        <w:right w:w="0" w:type="dxa"/>
      </w:tblCellMar>
    </w:tblPr>
  </w:style>
  <w:style w:type="table" w:styleId="ListTable7Colorful-Accent3">
    <w:name w:val="List Table 7 Colorful Accent 3"/>
    <w:uiPriority w:val="52"/>
    <w:rsid w:val="00B825F7"/>
    <w:rPr>
      <w:color w:val="7B7B7B"/>
      <w:sz w:val="22"/>
      <w:szCs w:val="22"/>
    </w:rPr>
    <w:tblPr>
      <w:tblStyleRowBandSize w:val="1"/>
      <w:tblStyleColBandSize w:val="1"/>
      <w:tblCellMar>
        <w:top w:w="0" w:type="dxa"/>
        <w:left w:w="0" w:type="dxa"/>
        <w:bottom w:w="0" w:type="dxa"/>
        <w:right w:w="0" w:type="dxa"/>
      </w:tblCellMar>
    </w:tblPr>
  </w:style>
  <w:style w:type="table" w:styleId="ListTable7Colorful-Accent4">
    <w:name w:val="List Table 7 Colorful Accent 4"/>
    <w:uiPriority w:val="52"/>
    <w:rsid w:val="00B825F7"/>
    <w:rPr>
      <w:color w:val="BF8F00"/>
      <w:sz w:val="22"/>
      <w:szCs w:val="22"/>
    </w:rPr>
    <w:tblPr>
      <w:tblStyleRowBandSize w:val="1"/>
      <w:tblStyleColBandSize w:val="1"/>
      <w:tblCellMar>
        <w:top w:w="0" w:type="dxa"/>
        <w:left w:w="0" w:type="dxa"/>
        <w:bottom w:w="0" w:type="dxa"/>
        <w:right w:w="0" w:type="dxa"/>
      </w:tblCellMar>
    </w:tblPr>
  </w:style>
  <w:style w:type="table" w:styleId="ListTable7Colorful-Accent5">
    <w:name w:val="List Table 7 Colorful Accent 5"/>
    <w:uiPriority w:val="52"/>
    <w:rsid w:val="00B825F7"/>
    <w:rPr>
      <w:color w:val="2F5496"/>
      <w:sz w:val="22"/>
      <w:szCs w:val="22"/>
    </w:rPr>
    <w:tblPr>
      <w:tblStyleRowBandSize w:val="1"/>
      <w:tblStyleColBandSize w:val="1"/>
      <w:tblCellMar>
        <w:top w:w="0" w:type="dxa"/>
        <w:left w:w="0" w:type="dxa"/>
        <w:bottom w:w="0" w:type="dxa"/>
        <w:right w:w="0" w:type="dxa"/>
      </w:tblCellMar>
    </w:tblPr>
  </w:style>
  <w:style w:type="table" w:styleId="ListTable7Colorful-Accent6">
    <w:name w:val="List Table 7 Colorful Accent 6"/>
    <w:uiPriority w:val="52"/>
    <w:rsid w:val="00B825F7"/>
    <w:rPr>
      <w:color w:val="538135"/>
      <w:sz w:val="22"/>
      <w:szCs w:val="22"/>
    </w:rPr>
    <w:tblPr>
      <w:tblStyleRowBandSize w:val="1"/>
      <w:tblStyleColBandSize w:val="1"/>
      <w:tblCellMar>
        <w:top w:w="0" w:type="dxa"/>
        <w:left w:w="0" w:type="dxa"/>
        <w:bottom w:w="0" w:type="dxa"/>
        <w:right w:w="0" w:type="dxa"/>
      </w:tblCellMar>
    </w:tblPr>
  </w:style>
  <w:style w:type="paragraph" w:styleId="MacroText">
    <w:name w:val="macro"/>
    <w:link w:val="MacroTextChar"/>
    <w:uiPriority w:val="99"/>
    <w:semiHidden/>
    <w:unhideWhenUsed/>
    <w:rsid w:val="00B825F7"/>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cs="Arial"/>
    </w:rPr>
  </w:style>
  <w:style w:type="character" w:customStyle="1" w:styleId="MacroTextChar">
    <w:name w:val="Macro Text Char"/>
    <w:link w:val="MacroText"/>
    <w:uiPriority w:val="99"/>
    <w:semiHidden/>
    <w:rsid w:val="00B825F7"/>
    <w:rPr>
      <w:rFonts w:ascii="Arial" w:hAnsi="Arial" w:cs="Arial"/>
      <w:sz w:val="20"/>
      <w:szCs w:val="20"/>
    </w:rPr>
  </w:style>
  <w:style w:type="table" w:styleId="MediumGrid1">
    <w:name w:val="Medium Grid 1"/>
    <w:uiPriority w:val="67"/>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0" w:type="dxa"/>
        <w:bottom w:w="0" w:type="dxa"/>
        <w:right w:w="0" w:type="dxa"/>
      </w:tblCellMar>
    </w:tblPr>
    <w:tcPr>
      <w:shd w:val="clear" w:color="auto" w:fill="C0C0C0"/>
    </w:tcPr>
  </w:style>
  <w:style w:type="table" w:styleId="MediumGrid1-Accent1">
    <w:name w:val="Medium Grid 1 Accent 1"/>
    <w:uiPriority w:val="67"/>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0" w:type="dxa"/>
        <w:bottom w:w="0" w:type="dxa"/>
        <w:right w:w="0" w:type="dxa"/>
      </w:tblCellMar>
    </w:tblPr>
    <w:tcPr>
      <w:shd w:val="clear" w:color="auto" w:fill="D6E6F4"/>
    </w:tcPr>
  </w:style>
  <w:style w:type="table" w:styleId="MediumGrid1-Accent2">
    <w:name w:val="Medium Grid 1 Accent 2"/>
    <w:uiPriority w:val="67"/>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0" w:type="dxa"/>
        <w:bottom w:w="0" w:type="dxa"/>
        <w:right w:w="0" w:type="dxa"/>
      </w:tblCellMar>
    </w:tblPr>
    <w:tcPr>
      <w:shd w:val="clear" w:color="auto" w:fill="FADECB"/>
    </w:tcPr>
  </w:style>
  <w:style w:type="table" w:styleId="MediumGrid1-Accent3">
    <w:name w:val="Medium Grid 1 Accent 3"/>
    <w:uiPriority w:val="67"/>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0" w:type="dxa"/>
        <w:bottom w:w="0" w:type="dxa"/>
        <w:right w:w="0" w:type="dxa"/>
      </w:tblCellMar>
    </w:tblPr>
    <w:tcPr>
      <w:shd w:val="clear" w:color="auto" w:fill="E8E8E8"/>
    </w:tcPr>
  </w:style>
  <w:style w:type="table" w:styleId="MediumGrid1-Accent4">
    <w:name w:val="Medium Grid 1 Accent 4"/>
    <w:uiPriority w:val="67"/>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CellMar>
        <w:top w:w="0" w:type="dxa"/>
        <w:left w:w="0" w:type="dxa"/>
        <w:bottom w:w="0" w:type="dxa"/>
        <w:right w:w="0" w:type="dxa"/>
      </w:tblCellMar>
    </w:tblPr>
    <w:tcPr>
      <w:shd w:val="clear" w:color="auto" w:fill="FFEFC0"/>
    </w:tcPr>
  </w:style>
  <w:style w:type="table" w:styleId="MediumGrid1-Accent5">
    <w:name w:val="Medium Grid 1 Accent 5"/>
    <w:uiPriority w:val="67"/>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CellMar>
        <w:top w:w="0" w:type="dxa"/>
        <w:left w:w="0" w:type="dxa"/>
        <w:bottom w:w="0" w:type="dxa"/>
        <w:right w:w="0" w:type="dxa"/>
      </w:tblCellMar>
    </w:tblPr>
    <w:tcPr>
      <w:shd w:val="clear" w:color="auto" w:fill="D0DBF0"/>
    </w:tcPr>
  </w:style>
  <w:style w:type="table" w:styleId="MediumGrid1-Accent6">
    <w:name w:val="Medium Grid 1 Accent 6"/>
    <w:uiPriority w:val="67"/>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CellMar>
        <w:top w:w="0" w:type="dxa"/>
        <w:left w:w="0" w:type="dxa"/>
        <w:bottom w:w="0" w:type="dxa"/>
        <w:right w:w="0" w:type="dxa"/>
      </w:tblCellMar>
    </w:tblPr>
    <w:tcPr>
      <w:shd w:val="clear" w:color="auto" w:fill="DBEBD0"/>
    </w:tcPr>
  </w:style>
  <w:style w:type="table" w:styleId="MediumGrid2">
    <w:name w:val="Medium Grid 2"/>
    <w:uiPriority w:val="68"/>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C0C0C0"/>
    </w:tcPr>
  </w:style>
  <w:style w:type="table" w:styleId="MediumGrid2-Accent1">
    <w:name w:val="Medium Grid 2 Accent 1"/>
    <w:uiPriority w:val="68"/>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0" w:type="dxa"/>
        <w:bottom w:w="0" w:type="dxa"/>
        <w:right w:w="0" w:type="dxa"/>
      </w:tblCellMar>
    </w:tblPr>
    <w:tcPr>
      <w:shd w:val="clear" w:color="auto" w:fill="D6E6F4"/>
    </w:tcPr>
  </w:style>
  <w:style w:type="table" w:styleId="MediumGrid2-Accent2">
    <w:name w:val="Medium Grid 2 Accent 2"/>
    <w:uiPriority w:val="68"/>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0" w:type="dxa"/>
        <w:bottom w:w="0" w:type="dxa"/>
        <w:right w:w="0" w:type="dxa"/>
      </w:tblCellMar>
    </w:tblPr>
    <w:tcPr>
      <w:shd w:val="clear" w:color="auto" w:fill="FADECB"/>
    </w:tcPr>
  </w:style>
  <w:style w:type="table" w:styleId="MediumGrid2-Accent3">
    <w:name w:val="Medium Grid 2 Accent 3"/>
    <w:uiPriority w:val="68"/>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0" w:type="dxa"/>
        <w:bottom w:w="0" w:type="dxa"/>
        <w:right w:w="0" w:type="dxa"/>
      </w:tblCellMar>
    </w:tblPr>
    <w:tcPr>
      <w:shd w:val="clear" w:color="auto" w:fill="E8E8E8"/>
    </w:tcPr>
  </w:style>
  <w:style w:type="table" w:styleId="MediumGrid2-Accent4">
    <w:name w:val="Medium Grid 2 Accent 4"/>
    <w:uiPriority w:val="68"/>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0" w:type="dxa"/>
        <w:bottom w:w="0" w:type="dxa"/>
        <w:right w:w="0" w:type="dxa"/>
      </w:tblCellMar>
    </w:tblPr>
    <w:tcPr>
      <w:shd w:val="clear" w:color="auto" w:fill="FFEFC0"/>
    </w:tcPr>
  </w:style>
  <w:style w:type="table" w:styleId="MediumGrid2-Accent5">
    <w:name w:val="Medium Grid 2 Accent 5"/>
    <w:uiPriority w:val="68"/>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0" w:type="dxa"/>
        <w:bottom w:w="0" w:type="dxa"/>
        <w:right w:w="0" w:type="dxa"/>
      </w:tblCellMar>
    </w:tblPr>
    <w:tcPr>
      <w:shd w:val="clear" w:color="auto" w:fill="D0DBF0"/>
    </w:tcPr>
  </w:style>
  <w:style w:type="table" w:styleId="MediumGrid2-Accent6">
    <w:name w:val="Medium Grid 2 Accent 6"/>
    <w:uiPriority w:val="68"/>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0" w:type="dxa"/>
        <w:bottom w:w="0" w:type="dxa"/>
        <w:right w:w="0" w:type="dxa"/>
      </w:tblCellMar>
    </w:tblPr>
    <w:tcPr>
      <w:shd w:val="clear" w:color="auto" w:fill="DBEBD0"/>
    </w:tcPr>
  </w:style>
  <w:style w:type="table" w:styleId="MediumGrid3">
    <w:name w:val="Medium Grid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C0C0C0"/>
    </w:tcPr>
  </w:style>
  <w:style w:type="table" w:styleId="MediumGrid3-Accent1">
    <w:name w:val="Medium Grid 3 Accent 1"/>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6E6F4"/>
    </w:tcPr>
  </w:style>
  <w:style w:type="table" w:styleId="MediumGrid3-Accent2">
    <w:name w:val="Medium Grid 3 Accent 2"/>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ADECB"/>
    </w:tcPr>
  </w:style>
  <w:style w:type="table" w:styleId="MediumGrid3-Accent3">
    <w:name w:val="Medium Grid 3 Accent 3"/>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E8E8E8"/>
    </w:tcPr>
  </w:style>
  <w:style w:type="table" w:styleId="MediumGrid3-Accent4">
    <w:name w:val="Medium Grid 3 Accent 4"/>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FFEFC0"/>
    </w:tcPr>
  </w:style>
  <w:style w:type="table" w:styleId="MediumGrid3-Accent5">
    <w:name w:val="Medium Grid 3 Accent 5"/>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0DBF0"/>
    </w:tcPr>
  </w:style>
  <w:style w:type="table" w:styleId="MediumGrid3-Accent6">
    <w:name w:val="Medium Grid 3 Accent 6"/>
    <w:uiPriority w:val="69"/>
    <w:semiHidden/>
    <w:unhideWhenUsed/>
    <w:rsid w:val="00B825F7"/>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0" w:type="dxa"/>
        <w:bottom w:w="0" w:type="dxa"/>
        <w:right w:w="0" w:type="dxa"/>
      </w:tblCellMar>
    </w:tblPr>
    <w:tcPr>
      <w:shd w:val="clear" w:color="auto" w:fill="DBEBD0"/>
    </w:tcPr>
  </w:style>
  <w:style w:type="table" w:styleId="MediumList1">
    <w:name w:val="Medium List 1"/>
    <w:uiPriority w:val="65"/>
    <w:semiHidden/>
    <w:unhideWhenUsed/>
    <w:rsid w:val="00B825F7"/>
    <w:rPr>
      <w:color w:val="000000"/>
      <w:sz w:val="22"/>
      <w:szCs w:val="22"/>
    </w:rPr>
    <w:tblPr>
      <w:tblStyleRowBandSize w:val="1"/>
      <w:tblStyleColBandSize w:val="1"/>
      <w:tblBorders>
        <w:top w:val="single" w:sz="8" w:space="0" w:color="000000"/>
        <w:bottom w:val="single" w:sz="8" w:space="0" w:color="000000"/>
      </w:tblBorders>
      <w:tblCellMar>
        <w:top w:w="0" w:type="dxa"/>
        <w:left w:w="0" w:type="dxa"/>
        <w:bottom w:w="0" w:type="dxa"/>
        <w:right w:w="0" w:type="dxa"/>
      </w:tblCellMar>
    </w:tblPr>
  </w:style>
  <w:style w:type="table" w:styleId="MediumList1-Accent1">
    <w:name w:val="Medium List 1 Accent 1"/>
    <w:uiPriority w:val="65"/>
    <w:semiHidden/>
    <w:unhideWhenUsed/>
    <w:rsid w:val="00B825F7"/>
    <w:rPr>
      <w:color w:val="000000"/>
      <w:sz w:val="22"/>
      <w:szCs w:val="22"/>
    </w:rPr>
    <w:tblPr>
      <w:tblStyleRowBandSize w:val="1"/>
      <w:tblStyleColBandSize w:val="1"/>
      <w:tblBorders>
        <w:top w:val="single" w:sz="8" w:space="0" w:color="5B9BD5"/>
        <w:bottom w:val="single" w:sz="8" w:space="0" w:color="5B9BD5"/>
      </w:tblBorders>
      <w:tblCellMar>
        <w:top w:w="0" w:type="dxa"/>
        <w:left w:w="0" w:type="dxa"/>
        <w:bottom w:w="0" w:type="dxa"/>
        <w:right w:w="0" w:type="dxa"/>
      </w:tblCellMar>
    </w:tblPr>
  </w:style>
  <w:style w:type="table" w:styleId="MediumList1-Accent2">
    <w:name w:val="Medium List 1 Accent 2"/>
    <w:uiPriority w:val="65"/>
    <w:semiHidden/>
    <w:unhideWhenUsed/>
    <w:rsid w:val="00B825F7"/>
    <w:rPr>
      <w:color w:val="000000"/>
      <w:sz w:val="22"/>
      <w:szCs w:val="22"/>
    </w:rPr>
    <w:tblPr>
      <w:tblStyleRowBandSize w:val="1"/>
      <w:tblStyleColBandSize w:val="1"/>
      <w:tblBorders>
        <w:top w:val="single" w:sz="8" w:space="0" w:color="ED7D31"/>
        <w:bottom w:val="single" w:sz="8" w:space="0" w:color="ED7D31"/>
      </w:tblBorders>
      <w:tblCellMar>
        <w:top w:w="0" w:type="dxa"/>
        <w:left w:w="0" w:type="dxa"/>
        <w:bottom w:w="0" w:type="dxa"/>
        <w:right w:w="0" w:type="dxa"/>
      </w:tblCellMar>
    </w:tblPr>
  </w:style>
  <w:style w:type="table" w:styleId="MediumList1-Accent3">
    <w:name w:val="Medium List 1 Accent 3"/>
    <w:uiPriority w:val="65"/>
    <w:semiHidden/>
    <w:unhideWhenUsed/>
    <w:rsid w:val="00B825F7"/>
    <w:rPr>
      <w:color w:val="000000"/>
      <w:sz w:val="22"/>
      <w:szCs w:val="22"/>
    </w:rPr>
    <w:tblPr>
      <w:tblStyleRowBandSize w:val="1"/>
      <w:tblStyleColBandSize w:val="1"/>
      <w:tblBorders>
        <w:top w:val="single" w:sz="8" w:space="0" w:color="A5A5A5"/>
        <w:bottom w:val="single" w:sz="8" w:space="0" w:color="A5A5A5"/>
      </w:tblBorders>
      <w:tblCellMar>
        <w:top w:w="0" w:type="dxa"/>
        <w:left w:w="0" w:type="dxa"/>
        <w:bottom w:w="0" w:type="dxa"/>
        <w:right w:w="0" w:type="dxa"/>
      </w:tblCellMar>
    </w:tblPr>
  </w:style>
  <w:style w:type="table" w:styleId="MediumList1-Accent4">
    <w:name w:val="Medium List 1 Accent 4"/>
    <w:uiPriority w:val="65"/>
    <w:semiHidden/>
    <w:unhideWhenUsed/>
    <w:rsid w:val="00B825F7"/>
    <w:rPr>
      <w:color w:val="000000"/>
      <w:sz w:val="22"/>
      <w:szCs w:val="22"/>
    </w:rPr>
    <w:tblPr>
      <w:tblStyleRowBandSize w:val="1"/>
      <w:tblStyleColBandSize w:val="1"/>
      <w:tblBorders>
        <w:top w:val="single" w:sz="8" w:space="0" w:color="FFC000"/>
        <w:bottom w:val="single" w:sz="8" w:space="0" w:color="FFC000"/>
      </w:tblBorders>
      <w:tblCellMar>
        <w:top w:w="0" w:type="dxa"/>
        <w:left w:w="0" w:type="dxa"/>
        <w:bottom w:w="0" w:type="dxa"/>
        <w:right w:w="0" w:type="dxa"/>
      </w:tblCellMar>
    </w:tblPr>
  </w:style>
  <w:style w:type="table" w:styleId="MediumList1-Accent5">
    <w:name w:val="Medium List 1 Accent 5"/>
    <w:uiPriority w:val="65"/>
    <w:semiHidden/>
    <w:unhideWhenUsed/>
    <w:rsid w:val="00B825F7"/>
    <w:rPr>
      <w:color w:val="000000"/>
      <w:sz w:val="22"/>
      <w:szCs w:val="22"/>
    </w:rPr>
    <w:tblPr>
      <w:tblStyleRowBandSize w:val="1"/>
      <w:tblStyleColBandSize w:val="1"/>
      <w:tblBorders>
        <w:top w:val="single" w:sz="8" w:space="0" w:color="4472C4"/>
        <w:bottom w:val="single" w:sz="8" w:space="0" w:color="4472C4"/>
      </w:tblBorders>
      <w:tblCellMar>
        <w:top w:w="0" w:type="dxa"/>
        <w:left w:w="0" w:type="dxa"/>
        <w:bottom w:w="0" w:type="dxa"/>
        <w:right w:w="0" w:type="dxa"/>
      </w:tblCellMar>
    </w:tblPr>
  </w:style>
  <w:style w:type="table" w:styleId="MediumList1-Accent6">
    <w:name w:val="Medium List 1 Accent 6"/>
    <w:uiPriority w:val="65"/>
    <w:semiHidden/>
    <w:unhideWhenUsed/>
    <w:rsid w:val="00B825F7"/>
    <w:rPr>
      <w:color w:val="000000"/>
      <w:sz w:val="22"/>
      <w:szCs w:val="22"/>
    </w:rPr>
    <w:tblPr>
      <w:tblStyleRowBandSize w:val="1"/>
      <w:tblStyleColBandSize w:val="1"/>
      <w:tblBorders>
        <w:top w:val="single" w:sz="8" w:space="0" w:color="70AD47"/>
        <w:bottom w:val="single" w:sz="8" w:space="0" w:color="70AD47"/>
      </w:tblBorders>
      <w:tblCellMar>
        <w:top w:w="0" w:type="dxa"/>
        <w:left w:w="0" w:type="dxa"/>
        <w:bottom w:w="0" w:type="dxa"/>
        <w:right w:w="0" w:type="dxa"/>
      </w:tblCellMar>
    </w:tblPr>
  </w:style>
  <w:style w:type="table" w:styleId="MediumList2">
    <w:name w:val="Medium List 2"/>
    <w:uiPriority w:val="66"/>
    <w:semiHidden/>
    <w:unhideWhenUsed/>
    <w:rsid w:val="00B825F7"/>
    <w:rPr>
      <w:rFonts w:eastAsia="Times New Roman"/>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0" w:type="dxa"/>
        <w:bottom w:w="0" w:type="dxa"/>
        <w:right w:w="0" w:type="dxa"/>
      </w:tblCellMar>
    </w:tblPr>
  </w:style>
  <w:style w:type="table" w:styleId="MediumList2-Accent1">
    <w:name w:val="Medium List 2 Accent 1"/>
    <w:uiPriority w:val="66"/>
    <w:semiHidden/>
    <w:unhideWhenUsed/>
    <w:rsid w:val="00B825F7"/>
    <w:rPr>
      <w:rFonts w:eastAsia="Times New Roman"/>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0" w:type="dxa"/>
        <w:bottom w:w="0" w:type="dxa"/>
        <w:right w:w="0" w:type="dxa"/>
      </w:tblCellMar>
    </w:tblPr>
  </w:style>
  <w:style w:type="table" w:styleId="MediumList2-Accent2">
    <w:name w:val="Medium List 2 Accent 2"/>
    <w:uiPriority w:val="66"/>
    <w:semiHidden/>
    <w:unhideWhenUsed/>
    <w:rsid w:val="00B825F7"/>
    <w:rPr>
      <w:rFonts w:eastAsia="Times New Roman"/>
      <w:color w:val="000000"/>
      <w:sz w:val="22"/>
      <w:szCs w:val="22"/>
    </w:rPr>
    <w:tblPr>
      <w:tblStyleRowBandSize w:val="1"/>
      <w:tblStyleColBandSize w:val="1"/>
      <w:tblBorders>
        <w:top w:val="single" w:sz="8" w:space="0" w:color="ED7D31"/>
        <w:left w:val="single" w:sz="8" w:space="0" w:color="ED7D31"/>
        <w:bottom w:val="single" w:sz="8" w:space="0" w:color="ED7D31"/>
        <w:right w:val="single" w:sz="8" w:space="0" w:color="ED7D31"/>
      </w:tblBorders>
      <w:tblCellMar>
        <w:top w:w="0" w:type="dxa"/>
        <w:left w:w="0" w:type="dxa"/>
        <w:bottom w:w="0" w:type="dxa"/>
        <w:right w:w="0" w:type="dxa"/>
      </w:tblCellMar>
    </w:tblPr>
  </w:style>
  <w:style w:type="table" w:styleId="MediumList2-Accent3">
    <w:name w:val="Medium List 2 Accent 3"/>
    <w:uiPriority w:val="66"/>
    <w:semiHidden/>
    <w:unhideWhenUsed/>
    <w:rsid w:val="00B825F7"/>
    <w:rPr>
      <w:rFonts w:eastAsia="Times New Roman"/>
      <w:color w:val="000000"/>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CellMar>
        <w:top w:w="0" w:type="dxa"/>
        <w:left w:w="0" w:type="dxa"/>
        <w:bottom w:w="0" w:type="dxa"/>
        <w:right w:w="0" w:type="dxa"/>
      </w:tblCellMar>
    </w:tblPr>
  </w:style>
  <w:style w:type="table" w:styleId="MediumList2-Accent4">
    <w:name w:val="Medium List 2 Accent 4"/>
    <w:uiPriority w:val="66"/>
    <w:semiHidden/>
    <w:unhideWhenUsed/>
    <w:rsid w:val="00B825F7"/>
    <w:rPr>
      <w:rFonts w:eastAsia="Times New Roman"/>
      <w:color w:val="000000"/>
      <w:sz w:val="22"/>
      <w:szCs w:val="22"/>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0" w:type="dxa"/>
        <w:bottom w:w="0" w:type="dxa"/>
        <w:right w:w="0" w:type="dxa"/>
      </w:tblCellMar>
    </w:tblPr>
  </w:style>
  <w:style w:type="table" w:styleId="MediumList2-Accent5">
    <w:name w:val="Medium List 2 Accent 5"/>
    <w:uiPriority w:val="66"/>
    <w:semiHidden/>
    <w:unhideWhenUsed/>
    <w:rsid w:val="00B825F7"/>
    <w:rPr>
      <w:rFonts w:eastAsia="Times New Roman"/>
      <w:color w:val="000000"/>
      <w:sz w:val="22"/>
      <w:szCs w:val="22"/>
    </w:rPr>
    <w:tblPr>
      <w:tblStyleRowBandSize w:val="1"/>
      <w:tblStyleColBandSize w:val="1"/>
      <w:tblBorders>
        <w:top w:val="single" w:sz="8" w:space="0" w:color="4472C4"/>
        <w:left w:val="single" w:sz="8" w:space="0" w:color="4472C4"/>
        <w:bottom w:val="single" w:sz="8" w:space="0" w:color="4472C4"/>
        <w:right w:val="single" w:sz="8" w:space="0" w:color="4472C4"/>
      </w:tblBorders>
      <w:tblCellMar>
        <w:top w:w="0" w:type="dxa"/>
        <w:left w:w="0" w:type="dxa"/>
        <w:bottom w:w="0" w:type="dxa"/>
        <w:right w:w="0" w:type="dxa"/>
      </w:tblCellMar>
    </w:tblPr>
  </w:style>
  <w:style w:type="table" w:styleId="MediumList2-Accent6">
    <w:name w:val="Medium List 2 Accent 6"/>
    <w:uiPriority w:val="66"/>
    <w:semiHidden/>
    <w:unhideWhenUsed/>
    <w:rsid w:val="00B825F7"/>
    <w:rPr>
      <w:rFonts w:eastAsia="Times New Roman"/>
      <w:color w:val="000000"/>
      <w:sz w:val="22"/>
      <w:szCs w:val="22"/>
    </w:rPr>
    <w:tblPr>
      <w:tblStyleRowBandSize w:val="1"/>
      <w:tblStyleColBandSize w:val="1"/>
      <w:tblBorders>
        <w:top w:val="single" w:sz="8" w:space="0" w:color="70AD47"/>
        <w:left w:val="single" w:sz="8" w:space="0" w:color="70AD47"/>
        <w:bottom w:val="single" w:sz="8" w:space="0" w:color="70AD47"/>
        <w:right w:val="single" w:sz="8" w:space="0" w:color="70AD47"/>
      </w:tblBorders>
      <w:tblCellMar>
        <w:top w:w="0" w:type="dxa"/>
        <w:left w:w="0" w:type="dxa"/>
        <w:bottom w:w="0" w:type="dxa"/>
        <w:right w:w="0" w:type="dxa"/>
      </w:tblCellMar>
    </w:tblPr>
  </w:style>
  <w:style w:type="table" w:styleId="MediumShading1">
    <w:name w:val="Medium Shading 1"/>
    <w:uiPriority w:val="63"/>
    <w:semiHidden/>
    <w:unhideWhenUsed/>
    <w:rsid w:val="00B825F7"/>
    <w:rPr>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0" w:type="dxa"/>
        <w:bottom w:w="0" w:type="dxa"/>
        <w:right w:w="0" w:type="dxa"/>
      </w:tblCellMar>
    </w:tblPr>
  </w:style>
  <w:style w:type="table" w:styleId="MediumShading1-Accent1">
    <w:name w:val="Medium Shading 1 Accent 1"/>
    <w:uiPriority w:val="63"/>
    <w:semiHidden/>
    <w:unhideWhenUsed/>
    <w:rsid w:val="00B825F7"/>
    <w:rPr>
      <w:sz w:val="22"/>
      <w:szCs w:val="22"/>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CellMar>
        <w:top w:w="0" w:type="dxa"/>
        <w:left w:w="0" w:type="dxa"/>
        <w:bottom w:w="0" w:type="dxa"/>
        <w:right w:w="0" w:type="dxa"/>
      </w:tblCellMar>
    </w:tblPr>
  </w:style>
  <w:style w:type="table" w:styleId="MediumShading1-Accent2">
    <w:name w:val="Medium Shading 1 Accent 2"/>
    <w:uiPriority w:val="63"/>
    <w:semiHidden/>
    <w:unhideWhenUsed/>
    <w:rsid w:val="00B825F7"/>
    <w:rPr>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CellMar>
        <w:top w:w="0" w:type="dxa"/>
        <w:left w:w="0" w:type="dxa"/>
        <w:bottom w:w="0" w:type="dxa"/>
        <w:right w:w="0" w:type="dxa"/>
      </w:tblCellMar>
    </w:tblPr>
  </w:style>
  <w:style w:type="table" w:styleId="MediumShading1-Accent3">
    <w:name w:val="Medium Shading 1 Accent 3"/>
    <w:uiPriority w:val="63"/>
    <w:semiHidden/>
    <w:unhideWhenUsed/>
    <w:rsid w:val="00B825F7"/>
    <w:rPr>
      <w:sz w:val="22"/>
      <w:szCs w:val="22"/>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CellMar>
        <w:top w:w="0" w:type="dxa"/>
        <w:left w:w="0" w:type="dxa"/>
        <w:bottom w:w="0" w:type="dxa"/>
        <w:right w:w="0" w:type="dxa"/>
      </w:tblCellMar>
    </w:tblPr>
  </w:style>
  <w:style w:type="table" w:styleId="MediumShading1-Accent4">
    <w:name w:val="Medium Shading 1 Accent 4"/>
    <w:uiPriority w:val="63"/>
    <w:semiHidden/>
    <w:unhideWhenUsed/>
    <w:rsid w:val="00B825F7"/>
    <w:rPr>
      <w:sz w:val="22"/>
      <w:szCs w:val="22"/>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CellMar>
        <w:top w:w="0" w:type="dxa"/>
        <w:left w:w="0" w:type="dxa"/>
        <w:bottom w:w="0" w:type="dxa"/>
        <w:right w:w="0" w:type="dxa"/>
      </w:tblCellMar>
    </w:tblPr>
  </w:style>
  <w:style w:type="table" w:styleId="MediumShading1-Accent5">
    <w:name w:val="Medium Shading 1 Accent 5"/>
    <w:uiPriority w:val="63"/>
    <w:semiHidden/>
    <w:unhideWhenUsed/>
    <w:rsid w:val="00B825F7"/>
    <w:rPr>
      <w:sz w:val="22"/>
      <w:szCs w:val="22"/>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0" w:type="dxa"/>
        <w:bottom w:w="0" w:type="dxa"/>
        <w:right w:w="0" w:type="dxa"/>
      </w:tblCellMar>
    </w:tblPr>
  </w:style>
  <w:style w:type="table" w:styleId="MediumShading1-Accent6">
    <w:name w:val="Medium Shading 1 Accent 6"/>
    <w:uiPriority w:val="63"/>
    <w:semiHidden/>
    <w:unhideWhenUsed/>
    <w:rsid w:val="00B825F7"/>
    <w:rPr>
      <w:sz w:val="22"/>
      <w:szCs w:val="22"/>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CellMar>
        <w:top w:w="0" w:type="dxa"/>
        <w:left w:w="0" w:type="dxa"/>
        <w:bottom w:w="0" w:type="dxa"/>
        <w:right w:w="0" w:type="dxa"/>
      </w:tblCellMar>
    </w:tblPr>
  </w:style>
  <w:style w:type="table" w:styleId="MediumShading2">
    <w:name w:val="Medium Shading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1">
    <w:name w:val="Medium Shading 2 Accent 1"/>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2">
    <w:name w:val="Medium Shading 2 Accent 2"/>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3">
    <w:name w:val="Medium Shading 2 Accent 3"/>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4">
    <w:name w:val="Medium Shading 2 Accent 4"/>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5">
    <w:name w:val="Medium Shading 2 Accent 5"/>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table" w:styleId="MediumShading2-Accent6">
    <w:name w:val="Medium Shading 2 Accent 6"/>
    <w:uiPriority w:val="64"/>
    <w:semiHidden/>
    <w:unhideWhenUsed/>
    <w:rsid w:val="00B825F7"/>
    <w:rPr>
      <w:sz w:val="22"/>
      <w:szCs w:val="22"/>
    </w:rPr>
    <w:tblPr>
      <w:tblStyleRowBandSize w:val="1"/>
      <w:tblStyleColBandSize w:val="1"/>
      <w:tblBorders>
        <w:top w:val="single" w:sz="18" w:space="0" w:color="auto"/>
        <w:bottom w:val="single" w:sz="18" w:space="0" w:color="auto"/>
      </w:tblBorders>
      <w:tblCellMar>
        <w:top w:w="0" w:type="dxa"/>
        <w:left w:w="0" w:type="dxa"/>
        <w:bottom w:w="0" w:type="dxa"/>
        <w:right w:w="0" w:type="dxa"/>
      </w:tblCellMar>
    </w:tblPr>
  </w:style>
  <w:style w:type="paragraph" w:styleId="MessageHeader">
    <w:name w:val="Message Header"/>
    <w:link w:val="MessageHeaderChar"/>
    <w:uiPriority w:val="99"/>
    <w:semiHidden/>
    <w:unhideWhenUsed/>
    <w:rsid w:val="00B825F7"/>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cs="Arial"/>
      <w:sz w:val="24"/>
      <w:szCs w:val="24"/>
    </w:rPr>
  </w:style>
  <w:style w:type="character" w:customStyle="1" w:styleId="MessageHeaderChar">
    <w:name w:val="Message Header Char"/>
    <w:link w:val="MessageHeader"/>
    <w:uiPriority w:val="99"/>
    <w:semiHidden/>
    <w:rsid w:val="00B825F7"/>
    <w:rPr>
      <w:rFonts w:ascii="Arial" w:eastAsia="Times New Roman" w:hAnsi="Arial" w:cs="Arial"/>
      <w:sz w:val="24"/>
      <w:szCs w:val="24"/>
      <w:shd w:val="pct20" w:color="auto" w:fill="auto"/>
    </w:rPr>
  </w:style>
  <w:style w:type="paragraph" w:styleId="NoSpacing">
    <w:name w:val="No Spacing"/>
    <w:uiPriority w:val="1"/>
    <w:qFormat/>
    <w:rsid w:val="006C5751"/>
    <w:rPr>
      <w:rFonts w:cs="Arial"/>
      <w:sz w:val="40"/>
      <w:szCs w:val="22"/>
    </w:rPr>
  </w:style>
  <w:style w:type="paragraph" w:styleId="NormalWeb">
    <w:name w:val="Normal (Web)"/>
    <w:uiPriority w:val="99"/>
    <w:semiHidden/>
    <w:unhideWhenUsed/>
    <w:rsid w:val="00B825F7"/>
    <w:rPr>
      <w:rFonts w:cs="Arial"/>
      <w:sz w:val="24"/>
      <w:szCs w:val="24"/>
    </w:rPr>
  </w:style>
  <w:style w:type="paragraph" w:styleId="NormalIndent">
    <w:name w:val="Normal Indent"/>
    <w:uiPriority w:val="99"/>
    <w:semiHidden/>
    <w:unhideWhenUsed/>
    <w:rsid w:val="00B825F7"/>
    <w:pPr>
      <w:ind w:left="720"/>
    </w:pPr>
    <w:rPr>
      <w:rFonts w:cs="Arial"/>
      <w:sz w:val="22"/>
      <w:szCs w:val="22"/>
    </w:rPr>
  </w:style>
  <w:style w:type="paragraph" w:styleId="NoteHeading">
    <w:name w:val="Note Heading"/>
    <w:next w:val="Normal"/>
    <w:link w:val="NoteHeadingChar"/>
    <w:uiPriority w:val="99"/>
    <w:semiHidden/>
    <w:unhideWhenUsed/>
    <w:rsid w:val="00B825F7"/>
    <w:rPr>
      <w:rFonts w:cs="Arial"/>
      <w:sz w:val="22"/>
      <w:szCs w:val="22"/>
    </w:rPr>
  </w:style>
  <w:style w:type="character" w:customStyle="1" w:styleId="NoteHeadingChar">
    <w:name w:val="Note Heading Char"/>
    <w:link w:val="NoteHeading"/>
    <w:uiPriority w:val="99"/>
    <w:semiHidden/>
    <w:rsid w:val="00B825F7"/>
    <w:rPr>
      <w:rFonts w:ascii="Arial" w:hAnsi="Arial" w:cs="Arial"/>
    </w:rPr>
  </w:style>
  <w:style w:type="character" w:styleId="PageNumber">
    <w:name w:val="page number"/>
    <w:uiPriority w:val="99"/>
    <w:semiHidden/>
    <w:unhideWhenUsed/>
    <w:rsid w:val="00B825F7"/>
  </w:style>
  <w:style w:type="character" w:styleId="PlaceholderText">
    <w:name w:val="Placeholder Text"/>
    <w:uiPriority w:val="99"/>
    <w:semiHidden/>
    <w:rsid w:val="00B825F7"/>
    <w:rPr>
      <w:color w:val="808080"/>
    </w:rPr>
  </w:style>
  <w:style w:type="table" w:styleId="PlainTable1">
    <w:name w:val="Plain Table 1"/>
    <w:uiPriority w:val="41"/>
    <w:rsid w:val="00B825F7"/>
    <w:rPr>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PlainTable2">
    <w:name w:val="Plain Table 2"/>
    <w:uiPriority w:val="42"/>
    <w:rsid w:val="00B825F7"/>
    <w:rPr>
      <w:sz w:val="22"/>
      <w:szCs w:val="22"/>
    </w:rPr>
    <w:tblPr>
      <w:tblStyleRowBandSize w:val="1"/>
      <w:tblStyleColBandSize w:val="1"/>
      <w:tblBorders>
        <w:top w:val="single" w:sz="4" w:space="0" w:color="7F7F7F"/>
        <w:bottom w:val="single" w:sz="4" w:space="0" w:color="7F7F7F"/>
      </w:tblBorders>
      <w:tblCellMar>
        <w:top w:w="0" w:type="dxa"/>
        <w:left w:w="0" w:type="dxa"/>
        <w:bottom w:w="0" w:type="dxa"/>
        <w:right w:w="0" w:type="dxa"/>
      </w:tblCellMar>
    </w:tblPr>
  </w:style>
  <w:style w:type="table" w:styleId="PlainTable3">
    <w:name w:val="Plain Table 3"/>
    <w:uiPriority w:val="43"/>
    <w:rsid w:val="00B825F7"/>
    <w:rPr>
      <w:sz w:val="22"/>
      <w:szCs w:val="22"/>
    </w:rPr>
    <w:tblPr>
      <w:tblStyleRowBandSize w:val="1"/>
      <w:tblStyleColBandSize w:val="1"/>
      <w:tblCellMar>
        <w:top w:w="0" w:type="dxa"/>
        <w:left w:w="0" w:type="dxa"/>
        <w:bottom w:w="0" w:type="dxa"/>
        <w:right w:w="0" w:type="dxa"/>
      </w:tblCellMar>
    </w:tblPr>
  </w:style>
  <w:style w:type="table" w:styleId="PlainTable4">
    <w:name w:val="Plain Table 4"/>
    <w:uiPriority w:val="44"/>
    <w:rsid w:val="00B825F7"/>
    <w:rPr>
      <w:sz w:val="22"/>
      <w:szCs w:val="22"/>
    </w:rPr>
    <w:tblPr>
      <w:tblStyleRowBandSize w:val="1"/>
      <w:tblStyleColBandSize w:val="1"/>
      <w:tblCellMar>
        <w:top w:w="0" w:type="dxa"/>
        <w:left w:w="0" w:type="dxa"/>
        <w:bottom w:w="0" w:type="dxa"/>
        <w:right w:w="0" w:type="dxa"/>
      </w:tblCellMar>
    </w:tblPr>
  </w:style>
  <w:style w:type="table" w:styleId="PlainTable5">
    <w:name w:val="Plain Table 5"/>
    <w:uiPriority w:val="45"/>
    <w:rsid w:val="00B825F7"/>
    <w:rPr>
      <w:sz w:val="22"/>
      <w:szCs w:val="22"/>
    </w:rPr>
    <w:tblPr>
      <w:tblStyleRowBandSize w:val="1"/>
      <w:tblStyleColBandSize w:val="1"/>
      <w:tblCellMar>
        <w:top w:w="0" w:type="dxa"/>
        <w:left w:w="0" w:type="dxa"/>
        <w:bottom w:w="0" w:type="dxa"/>
        <w:right w:w="0" w:type="dxa"/>
      </w:tblCellMar>
    </w:tblPr>
  </w:style>
  <w:style w:type="paragraph" w:styleId="PlainText">
    <w:name w:val="Plain Text"/>
    <w:link w:val="PlainTextChar"/>
    <w:uiPriority w:val="99"/>
    <w:semiHidden/>
    <w:unhideWhenUsed/>
    <w:rsid w:val="00B825F7"/>
    <w:rPr>
      <w:rFonts w:cs="Arial"/>
    </w:rPr>
  </w:style>
  <w:style w:type="character" w:customStyle="1" w:styleId="PlainTextChar">
    <w:name w:val="Plain Text Char"/>
    <w:link w:val="PlainText"/>
    <w:uiPriority w:val="99"/>
    <w:semiHidden/>
    <w:rsid w:val="00B825F7"/>
    <w:rPr>
      <w:rFonts w:ascii="Arial" w:hAnsi="Arial" w:cs="Arial"/>
      <w:sz w:val="20"/>
      <w:szCs w:val="20"/>
    </w:rPr>
  </w:style>
  <w:style w:type="paragraph" w:styleId="Quote">
    <w:name w:val="Quote"/>
    <w:next w:val="Normal"/>
    <w:link w:val="QuoteChar"/>
    <w:uiPriority w:val="29"/>
    <w:qFormat/>
    <w:rsid w:val="00B825F7"/>
    <w:pPr>
      <w:spacing w:before="200"/>
      <w:ind w:left="864" w:right="864"/>
      <w:jc w:val="center"/>
    </w:pPr>
    <w:rPr>
      <w:rFonts w:cs="Arial"/>
      <w:i/>
      <w:iCs/>
      <w:color w:val="404040"/>
      <w:sz w:val="22"/>
      <w:szCs w:val="22"/>
    </w:rPr>
  </w:style>
  <w:style w:type="character" w:customStyle="1" w:styleId="QuoteChar">
    <w:name w:val="Quote Char"/>
    <w:link w:val="Quote"/>
    <w:uiPriority w:val="29"/>
    <w:rsid w:val="00B825F7"/>
    <w:rPr>
      <w:rFonts w:ascii="Arial" w:hAnsi="Arial" w:cs="Arial"/>
      <w:i/>
      <w:iCs/>
      <w:color w:val="404040"/>
    </w:rPr>
  </w:style>
  <w:style w:type="paragraph" w:styleId="Salutation">
    <w:name w:val="Salutation"/>
    <w:next w:val="Normal"/>
    <w:link w:val="SalutationChar"/>
    <w:uiPriority w:val="99"/>
    <w:semiHidden/>
    <w:unhideWhenUsed/>
    <w:rsid w:val="00B825F7"/>
    <w:rPr>
      <w:rFonts w:cs="Arial"/>
      <w:sz w:val="22"/>
      <w:szCs w:val="22"/>
    </w:rPr>
  </w:style>
  <w:style w:type="character" w:customStyle="1" w:styleId="SalutationChar">
    <w:name w:val="Salutation Char"/>
    <w:link w:val="Salutation"/>
    <w:uiPriority w:val="99"/>
    <w:semiHidden/>
    <w:rsid w:val="00B825F7"/>
    <w:rPr>
      <w:rFonts w:ascii="Arial" w:hAnsi="Arial" w:cs="Arial"/>
    </w:rPr>
  </w:style>
  <w:style w:type="paragraph" w:styleId="Signature">
    <w:name w:val="Signature"/>
    <w:link w:val="SignatureChar"/>
    <w:uiPriority w:val="99"/>
    <w:semiHidden/>
    <w:unhideWhenUsed/>
    <w:rsid w:val="00B825F7"/>
    <w:pPr>
      <w:ind w:left="4252"/>
    </w:pPr>
    <w:rPr>
      <w:rFonts w:cs="Arial"/>
      <w:sz w:val="22"/>
      <w:szCs w:val="22"/>
    </w:rPr>
  </w:style>
  <w:style w:type="character" w:customStyle="1" w:styleId="SignatureChar">
    <w:name w:val="Signature Char"/>
    <w:link w:val="Signature"/>
    <w:uiPriority w:val="99"/>
    <w:semiHidden/>
    <w:rsid w:val="00B825F7"/>
    <w:rPr>
      <w:rFonts w:ascii="Arial" w:hAnsi="Arial" w:cs="Arial"/>
    </w:rPr>
  </w:style>
  <w:style w:type="character" w:styleId="Strong">
    <w:name w:val="Strong"/>
    <w:uiPriority w:val="22"/>
    <w:qFormat/>
    <w:rsid w:val="00B825F7"/>
    <w:rPr>
      <w:b/>
      <w:bCs/>
    </w:rPr>
  </w:style>
  <w:style w:type="paragraph" w:styleId="Subtitle">
    <w:name w:val="Subtitle"/>
    <w:next w:val="Normal"/>
    <w:link w:val="SubtitleChar"/>
    <w:uiPriority w:val="11"/>
    <w:qFormat/>
    <w:rsid w:val="00B825F7"/>
    <w:pPr>
      <w:spacing w:after="60"/>
      <w:jc w:val="center"/>
      <w:outlineLvl w:val="1"/>
    </w:pPr>
    <w:rPr>
      <w:rFonts w:eastAsia="Times New Roman" w:cs="Arial"/>
      <w:sz w:val="24"/>
      <w:szCs w:val="24"/>
    </w:rPr>
  </w:style>
  <w:style w:type="character" w:customStyle="1" w:styleId="SubtitleChar">
    <w:name w:val="Subtitle Char"/>
    <w:link w:val="Subtitle"/>
    <w:uiPriority w:val="11"/>
    <w:rsid w:val="00B825F7"/>
    <w:rPr>
      <w:rFonts w:ascii="Arial" w:eastAsia="Times New Roman" w:hAnsi="Arial" w:cs="Arial"/>
      <w:sz w:val="24"/>
      <w:szCs w:val="24"/>
    </w:rPr>
  </w:style>
  <w:style w:type="character" w:styleId="SubtleEmphasis">
    <w:name w:val="Subtle Emphasis"/>
    <w:uiPriority w:val="19"/>
    <w:qFormat/>
    <w:rsid w:val="00B825F7"/>
    <w:rPr>
      <w:i/>
      <w:iCs/>
      <w:color w:val="404040"/>
    </w:rPr>
  </w:style>
  <w:style w:type="character" w:styleId="SubtleReference">
    <w:name w:val="Subtle Reference"/>
    <w:uiPriority w:val="31"/>
    <w:qFormat/>
    <w:rsid w:val="00B825F7"/>
    <w:rPr>
      <w:smallCaps/>
      <w:color w:val="5A5A5A"/>
    </w:rPr>
  </w:style>
  <w:style w:type="table" w:styleId="Table3Deffects1">
    <w:name w:val="Table 3D effects 1"/>
    <w:uiPriority w:val="99"/>
    <w:semiHidden/>
    <w:unhideWhenUsed/>
    <w:rsid w:val="00B825F7"/>
    <w:pPr>
      <w:spacing w:after="160" w:line="259" w:lineRule="auto"/>
    </w:pPr>
    <w:rPr>
      <w:sz w:val="22"/>
      <w:szCs w:val="22"/>
    </w:rPr>
    <w:tblPr>
      <w:tblCellMar>
        <w:top w:w="0" w:type="dxa"/>
        <w:left w:w="0" w:type="dxa"/>
        <w:bottom w:w="0" w:type="dxa"/>
        <w:right w:w="0" w:type="dxa"/>
      </w:tblCellMar>
    </w:tblPr>
    <w:tcPr>
      <w:shd w:val="solid" w:color="C0C0C0" w:fill="FFFFFF"/>
    </w:tcPr>
  </w:style>
  <w:style w:type="table" w:styleId="Table3Deffects2">
    <w:name w:val="Table 3D effects 2"/>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tcPr>
      <w:shd w:val="solid" w:color="C0C0C0" w:fill="FFFFFF"/>
    </w:tcPr>
  </w:style>
  <w:style w:type="table" w:styleId="Table3Deffects3">
    <w:name w:val="Table 3D effects 3"/>
    <w:uiPriority w:val="99"/>
    <w:semiHidden/>
    <w:unhideWhenUsed/>
    <w:rsid w:val="00B825F7"/>
    <w:pPr>
      <w:spacing w:after="160" w:line="259" w:lineRule="auto"/>
    </w:pPr>
    <w:rPr>
      <w:sz w:val="22"/>
      <w:szCs w:val="22"/>
    </w:rPr>
    <w:tblPr>
      <w:tblStyleRowBandSize w:val="1"/>
      <w:tblStyleColBandSize w:val="1"/>
      <w:tblCellMar>
        <w:top w:w="0" w:type="dxa"/>
        <w:left w:w="0" w:type="dxa"/>
        <w:bottom w:w="0" w:type="dxa"/>
        <w:right w:w="0" w:type="dxa"/>
      </w:tblCellMar>
    </w:tblPr>
  </w:style>
  <w:style w:type="table" w:styleId="TableClassic1">
    <w:name w:val="Table Classic 1"/>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uiPriority w:val="99"/>
    <w:semiHidden/>
    <w:unhideWhenUsed/>
    <w:rsid w:val="00B825F7"/>
    <w:pPr>
      <w:spacing w:after="160" w:line="259" w:lineRule="auto"/>
    </w:pPr>
    <w:rPr>
      <w:sz w:val="22"/>
      <w:szCs w:val="22"/>
    </w:r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uiPriority w:val="99"/>
    <w:semiHidden/>
    <w:unhideWhenUsed/>
    <w:rsid w:val="00B825F7"/>
    <w:pPr>
      <w:spacing w:after="160" w:line="259" w:lineRule="auto"/>
    </w:pPr>
    <w:rPr>
      <w:color w:val="000080"/>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uiPriority w:val="99"/>
    <w:semiHidden/>
    <w:unhideWhenUsed/>
    <w:rsid w:val="00B825F7"/>
    <w:pPr>
      <w:spacing w:after="160" w:line="259" w:lineRule="auto"/>
    </w:pPr>
    <w:rPr>
      <w:sz w:val="22"/>
      <w:szCs w:val="22"/>
    </w:r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uiPriority w:val="99"/>
    <w:semiHidden/>
    <w:unhideWhenUsed/>
    <w:rsid w:val="00B825F7"/>
    <w:pPr>
      <w:spacing w:after="160" w:line="259" w:lineRule="auto"/>
    </w:pPr>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uiPriority w:val="99"/>
    <w:semiHidden/>
    <w:unhideWhenUsed/>
    <w:rsid w:val="00B825F7"/>
    <w:pPr>
      <w:spacing w:after="160" w:line="259" w:lineRule="auto"/>
    </w:pPr>
    <w:rPr>
      <w:sz w:val="22"/>
      <w:szCs w:val="22"/>
    </w:r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uiPriority w:val="99"/>
    <w:semiHidden/>
    <w:unhideWhenUsed/>
    <w:rsid w:val="00B825F7"/>
    <w:pPr>
      <w:spacing w:after="160" w:line="259" w:lineRule="auto"/>
    </w:pPr>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uiPriority w:val="99"/>
    <w:semiHidden/>
    <w:unhideWhenUsed/>
    <w:rsid w:val="00B825F7"/>
    <w:pPr>
      <w:spacing w:after="160" w:line="259" w:lineRule="auto"/>
    </w:pPr>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uiPriority w:val="99"/>
    <w:semiHidden/>
    <w:unhideWhenUsed/>
    <w:rsid w:val="00B825F7"/>
    <w:pPr>
      <w:spacing w:after="160" w:line="259" w:lineRule="auto"/>
    </w:pPr>
    <w:rPr>
      <w:b/>
      <w:bCs/>
      <w:sz w:val="22"/>
      <w:szCs w:val="22"/>
    </w:rPr>
    <w:tblPr>
      <w:tblStyleColBandSize w:val="1"/>
      <w:tblCellMar>
        <w:top w:w="0" w:type="dxa"/>
        <w:left w:w="0" w:type="dxa"/>
        <w:bottom w:w="0" w:type="dxa"/>
        <w:right w:w="0" w:type="dxa"/>
      </w:tblCellMar>
    </w:tblPr>
  </w:style>
  <w:style w:type="table" w:styleId="TableColumns3">
    <w:name w:val="Table Columns 3"/>
    <w:uiPriority w:val="99"/>
    <w:semiHidden/>
    <w:unhideWhenUsed/>
    <w:rsid w:val="00B825F7"/>
    <w:pPr>
      <w:spacing w:after="160" w:line="259" w:lineRule="auto"/>
    </w:pPr>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uiPriority w:val="99"/>
    <w:semiHidden/>
    <w:unhideWhenUsed/>
    <w:rsid w:val="00B825F7"/>
    <w:pPr>
      <w:spacing w:after="160" w:line="259" w:lineRule="auto"/>
    </w:pPr>
    <w:rPr>
      <w:sz w:val="22"/>
      <w:szCs w:val="22"/>
    </w:rPr>
    <w:tblPr>
      <w:tblStyleColBandSize w:val="1"/>
      <w:tblCellMar>
        <w:top w:w="0" w:type="dxa"/>
        <w:left w:w="0" w:type="dxa"/>
        <w:bottom w:w="0" w:type="dxa"/>
        <w:right w:w="0" w:type="dxa"/>
      </w:tblCellMar>
    </w:tblPr>
  </w:style>
  <w:style w:type="table" w:styleId="TableColumns5">
    <w:name w:val="Table Columns 5"/>
    <w:uiPriority w:val="99"/>
    <w:semiHidden/>
    <w:unhideWhenUsed/>
    <w:rsid w:val="00B825F7"/>
    <w:pPr>
      <w:spacing w:after="160" w:line="259" w:lineRule="auto"/>
    </w:pPr>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uiPriority w:val="99"/>
    <w:semiHidden/>
    <w:unhideWhenUsed/>
    <w:rsid w:val="00B825F7"/>
    <w:pPr>
      <w:spacing w:after="160" w:line="259" w:lineRule="auto"/>
    </w:pPr>
    <w:rPr>
      <w:sz w:val="22"/>
      <w:szCs w:val="22"/>
    </w:r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uiPriority w:val="99"/>
    <w:semiHidden/>
    <w:unhideWhenUsed/>
    <w:rsid w:val="00B825F7"/>
    <w:pPr>
      <w:spacing w:after="160" w:line="259" w:lineRule="auto"/>
    </w:pPr>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
    <w:name w:val="Table Grid"/>
    <w:uiPriority w:val="39"/>
    <w:rsid w:val="00B825F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uiPriority w:val="99"/>
    <w:semiHidden/>
    <w:unhideWhenUsed/>
    <w:rsid w:val="00B825F7"/>
    <w:pPr>
      <w:spacing w:after="160" w:line="259" w:lineRule="auto"/>
    </w:pPr>
    <w:rPr>
      <w:sz w:val="22"/>
      <w:szCs w:val="22"/>
    </w:r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uiPriority w:val="99"/>
    <w:semiHidden/>
    <w:unhideWhenUsed/>
    <w:rsid w:val="00B825F7"/>
    <w:pPr>
      <w:spacing w:after="160" w:line="259" w:lineRule="auto"/>
    </w:pPr>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uiPriority w:val="99"/>
    <w:semiHidden/>
    <w:unhideWhenUsed/>
    <w:rsid w:val="00B825F7"/>
    <w:pPr>
      <w:spacing w:after="160" w:line="259" w:lineRule="auto"/>
    </w:pPr>
    <w:rPr>
      <w:sz w:val="22"/>
      <w:szCs w:val="22"/>
    </w:r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uiPriority w:val="99"/>
    <w:semiHidden/>
    <w:unhideWhenUsed/>
    <w:rsid w:val="00B825F7"/>
    <w:pPr>
      <w:spacing w:after="160" w:line="259" w:lineRule="auto"/>
    </w:pPr>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uiPriority w:val="99"/>
    <w:semiHidden/>
    <w:unhideWhenUsed/>
    <w:rsid w:val="00B825F7"/>
    <w:pPr>
      <w:spacing w:after="160" w:line="259"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GridLight">
    <w:name w:val="Grid Table Light"/>
    <w:uiPriority w:val="40"/>
    <w:rsid w:val="00B825F7"/>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style>
  <w:style w:type="table" w:styleId="TableList1">
    <w:name w:val="Table List 1"/>
    <w:uiPriority w:val="99"/>
    <w:semiHidden/>
    <w:unhideWhenUsed/>
    <w:rsid w:val="00B825F7"/>
    <w:pPr>
      <w:spacing w:after="160" w:line="259" w:lineRule="auto"/>
    </w:pPr>
    <w:rPr>
      <w:sz w:val="22"/>
      <w:szCs w:val="22"/>
    </w:r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uiPriority w:val="99"/>
    <w:semiHidden/>
    <w:unhideWhenUsed/>
    <w:rsid w:val="00B825F7"/>
    <w:pPr>
      <w:spacing w:after="160" w:line="259" w:lineRule="auto"/>
    </w:pPr>
    <w:rPr>
      <w:sz w:val="22"/>
      <w:szCs w:val="22"/>
    </w:r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uiPriority w:val="99"/>
    <w:semiHidden/>
    <w:unhideWhenUsed/>
    <w:rsid w:val="00B825F7"/>
    <w:pPr>
      <w:spacing w:after="160" w:line="259" w:lineRule="auto"/>
    </w:pPr>
    <w:rPr>
      <w:sz w:val="22"/>
      <w:szCs w:val="22"/>
    </w:r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uiPriority w:val="99"/>
    <w:semiHidden/>
    <w:unhideWhenUsed/>
    <w:rsid w:val="00B825F7"/>
    <w:pPr>
      <w:spacing w:after="160" w:line="259" w:lineRule="auto"/>
    </w:pPr>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uiPriority w:val="99"/>
    <w:semiHidden/>
    <w:unhideWhenUsed/>
    <w:rsid w:val="00B825F7"/>
    <w:pPr>
      <w:spacing w:after="160" w:line="259" w:lineRule="auto"/>
    </w:pPr>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uiPriority w:val="99"/>
    <w:semiHidden/>
    <w:unhideWhenUsed/>
    <w:rsid w:val="00B825F7"/>
    <w:pPr>
      <w:ind w:left="220" w:hanging="220"/>
    </w:pPr>
    <w:rPr>
      <w:rFonts w:cs="Arial"/>
      <w:sz w:val="22"/>
      <w:szCs w:val="22"/>
    </w:rPr>
  </w:style>
  <w:style w:type="paragraph" w:styleId="TableofFigures">
    <w:name w:val="table of figures"/>
    <w:next w:val="Normal"/>
    <w:uiPriority w:val="99"/>
    <w:semiHidden/>
    <w:unhideWhenUsed/>
    <w:rsid w:val="00B825F7"/>
    <w:rPr>
      <w:rFonts w:cs="Arial"/>
      <w:sz w:val="22"/>
      <w:szCs w:val="22"/>
    </w:rPr>
  </w:style>
  <w:style w:type="table" w:styleId="TableProfessional">
    <w:name w:val="Table Professional"/>
    <w:uiPriority w:val="99"/>
    <w:semiHidden/>
    <w:unhideWhenUsed/>
    <w:rsid w:val="00B825F7"/>
    <w:pPr>
      <w:spacing w:after="160" w:line="259" w:lineRule="auto"/>
    </w:pPr>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uiPriority w:val="99"/>
    <w:semiHidden/>
    <w:unhideWhenUsed/>
    <w:rsid w:val="00B825F7"/>
    <w:pPr>
      <w:spacing w:after="160" w:line="259" w:lineRule="auto"/>
    </w:pPr>
    <w:rPr>
      <w:sz w:val="22"/>
      <w:szCs w:val="22"/>
    </w:r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uiPriority w:val="99"/>
    <w:semiHidden/>
    <w:unhideWhenUsed/>
    <w:rsid w:val="00B825F7"/>
    <w:pPr>
      <w:spacing w:after="160" w:line="259" w:lineRule="auto"/>
    </w:pPr>
    <w:rPr>
      <w:sz w:val="22"/>
      <w:szCs w:val="22"/>
    </w:rPr>
    <w:tblPr>
      <w:tblCellMar>
        <w:top w:w="0" w:type="dxa"/>
        <w:left w:w="0" w:type="dxa"/>
        <w:bottom w:w="0" w:type="dxa"/>
        <w:right w:w="0" w:type="dxa"/>
      </w:tblCellMar>
    </w:tblPr>
  </w:style>
  <w:style w:type="table" w:styleId="TableSimple3">
    <w:name w:val="Table Simple 3"/>
    <w:uiPriority w:val="99"/>
    <w:semiHidden/>
    <w:unhideWhenUsed/>
    <w:rsid w:val="00B825F7"/>
    <w:pPr>
      <w:spacing w:after="160" w:line="259" w:lineRule="auto"/>
    </w:pPr>
    <w:rPr>
      <w:sz w:val="22"/>
      <w:szCs w:val="22"/>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uiPriority w:val="99"/>
    <w:semiHidden/>
    <w:unhideWhenUsed/>
    <w:rsid w:val="00B825F7"/>
    <w:pPr>
      <w:spacing w:after="160" w:line="259" w:lineRule="auto"/>
    </w:pPr>
    <w:rPr>
      <w:sz w:val="22"/>
      <w:szCs w:val="22"/>
    </w:rPr>
    <w:tblPr>
      <w:tblStyleRowBandSize w:val="1"/>
      <w:tblCellMar>
        <w:top w:w="0" w:type="dxa"/>
        <w:left w:w="0" w:type="dxa"/>
        <w:bottom w:w="0" w:type="dxa"/>
        <w:right w:w="0" w:type="dxa"/>
      </w:tblCellMar>
    </w:tblPr>
  </w:style>
  <w:style w:type="table" w:styleId="TableSubtle2">
    <w:name w:val="Table Subtle 2"/>
    <w:uiPriority w:val="99"/>
    <w:semiHidden/>
    <w:unhideWhenUsed/>
    <w:rsid w:val="00B825F7"/>
    <w:pPr>
      <w:spacing w:after="160" w:line="259" w:lineRule="auto"/>
    </w:pPr>
    <w:rPr>
      <w:sz w:val="22"/>
      <w:szCs w:val="22"/>
    </w:r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uiPriority w:val="99"/>
    <w:semiHidden/>
    <w:unhideWhenUsed/>
    <w:rsid w:val="00B825F7"/>
    <w:pPr>
      <w:spacing w:after="160" w:line="259"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uiPriority w:val="99"/>
    <w:semiHidden/>
    <w:unhideWhenUsed/>
    <w:rsid w:val="00B825F7"/>
    <w:pPr>
      <w:spacing w:after="160" w:line="259" w:lineRule="auto"/>
    </w:pPr>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uiPriority w:val="99"/>
    <w:semiHidden/>
    <w:unhideWhenUsed/>
    <w:rsid w:val="00B825F7"/>
    <w:pPr>
      <w:spacing w:after="160" w:line="259" w:lineRule="auto"/>
    </w:pPr>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uiPriority w:val="99"/>
    <w:semiHidden/>
    <w:unhideWhenUsed/>
    <w:rsid w:val="00B825F7"/>
    <w:pPr>
      <w:spacing w:after="160" w:line="259" w:lineRule="auto"/>
    </w:pPr>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next w:val="Normal"/>
    <w:link w:val="TitleChar"/>
    <w:uiPriority w:val="10"/>
    <w:qFormat/>
    <w:rsid w:val="00B825F7"/>
    <w:pPr>
      <w:spacing w:before="240" w:after="60"/>
      <w:jc w:val="center"/>
      <w:outlineLvl w:val="0"/>
    </w:pPr>
    <w:rPr>
      <w:rFonts w:eastAsia="Times New Roman" w:cs="Arial"/>
      <w:b/>
      <w:bCs/>
      <w:kern w:val="28"/>
      <w:sz w:val="32"/>
      <w:szCs w:val="32"/>
    </w:rPr>
  </w:style>
  <w:style w:type="character" w:customStyle="1" w:styleId="TitleChar">
    <w:name w:val="Title Char"/>
    <w:link w:val="Title"/>
    <w:uiPriority w:val="10"/>
    <w:rsid w:val="00B825F7"/>
    <w:rPr>
      <w:rFonts w:ascii="Arial" w:eastAsia="Times New Roman" w:hAnsi="Arial" w:cs="Arial"/>
      <w:b/>
      <w:bCs/>
      <w:kern w:val="28"/>
      <w:sz w:val="32"/>
      <w:szCs w:val="32"/>
    </w:rPr>
  </w:style>
  <w:style w:type="paragraph" w:styleId="TOAHeading">
    <w:name w:val="toa heading"/>
    <w:next w:val="Normal"/>
    <w:uiPriority w:val="99"/>
    <w:semiHidden/>
    <w:unhideWhenUsed/>
    <w:rsid w:val="00B825F7"/>
    <w:pPr>
      <w:spacing w:before="120"/>
    </w:pPr>
    <w:rPr>
      <w:rFonts w:eastAsia="Times New Roman" w:cs="Arial"/>
      <w:b/>
      <w:bCs/>
      <w:sz w:val="24"/>
      <w:szCs w:val="24"/>
    </w:rPr>
  </w:style>
  <w:style w:type="paragraph" w:styleId="TOC1">
    <w:name w:val="toc 1"/>
    <w:next w:val="Normal"/>
    <w:autoRedefine/>
    <w:uiPriority w:val="39"/>
    <w:unhideWhenUsed/>
    <w:rsid w:val="00B825F7"/>
    <w:rPr>
      <w:rFonts w:cs="Arial"/>
      <w:sz w:val="22"/>
      <w:szCs w:val="22"/>
    </w:rPr>
  </w:style>
  <w:style w:type="paragraph" w:styleId="TOC2">
    <w:name w:val="toc 2"/>
    <w:next w:val="Normal"/>
    <w:autoRedefine/>
    <w:uiPriority w:val="39"/>
    <w:unhideWhenUsed/>
    <w:rsid w:val="00B825F7"/>
    <w:pPr>
      <w:ind w:left="220"/>
    </w:pPr>
    <w:rPr>
      <w:rFonts w:cs="Arial"/>
      <w:sz w:val="22"/>
      <w:szCs w:val="22"/>
    </w:rPr>
  </w:style>
  <w:style w:type="paragraph" w:styleId="TOC3">
    <w:name w:val="toc 3"/>
    <w:next w:val="Normal"/>
    <w:autoRedefine/>
    <w:uiPriority w:val="39"/>
    <w:unhideWhenUsed/>
    <w:rsid w:val="00B825F7"/>
    <w:pPr>
      <w:ind w:left="440"/>
    </w:pPr>
    <w:rPr>
      <w:rFonts w:cs="Arial"/>
      <w:sz w:val="22"/>
      <w:szCs w:val="22"/>
    </w:rPr>
  </w:style>
  <w:style w:type="paragraph" w:styleId="TOC4">
    <w:name w:val="toc 4"/>
    <w:next w:val="Normal"/>
    <w:autoRedefine/>
    <w:uiPriority w:val="39"/>
    <w:semiHidden/>
    <w:unhideWhenUsed/>
    <w:rsid w:val="00B825F7"/>
    <w:pPr>
      <w:ind w:left="660"/>
    </w:pPr>
    <w:rPr>
      <w:rFonts w:cs="Arial"/>
      <w:sz w:val="22"/>
      <w:szCs w:val="22"/>
    </w:rPr>
  </w:style>
  <w:style w:type="paragraph" w:styleId="TOC5">
    <w:name w:val="toc 5"/>
    <w:next w:val="Normal"/>
    <w:autoRedefine/>
    <w:uiPriority w:val="39"/>
    <w:semiHidden/>
    <w:unhideWhenUsed/>
    <w:rsid w:val="00B825F7"/>
    <w:pPr>
      <w:ind w:left="880"/>
    </w:pPr>
    <w:rPr>
      <w:rFonts w:cs="Arial"/>
      <w:sz w:val="22"/>
      <w:szCs w:val="22"/>
    </w:rPr>
  </w:style>
  <w:style w:type="paragraph" w:styleId="TOC6">
    <w:name w:val="toc 6"/>
    <w:next w:val="Normal"/>
    <w:autoRedefine/>
    <w:uiPriority w:val="39"/>
    <w:semiHidden/>
    <w:unhideWhenUsed/>
    <w:rsid w:val="00B825F7"/>
    <w:pPr>
      <w:ind w:left="1100"/>
    </w:pPr>
    <w:rPr>
      <w:rFonts w:cs="Arial"/>
      <w:sz w:val="22"/>
      <w:szCs w:val="22"/>
    </w:rPr>
  </w:style>
  <w:style w:type="paragraph" w:styleId="TOC7">
    <w:name w:val="toc 7"/>
    <w:next w:val="Normal"/>
    <w:autoRedefine/>
    <w:uiPriority w:val="39"/>
    <w:semiHidden/>
    <w:unhideWhenUsed/>
    <w:rsid w:val="00B825F7"/>
    <w:pPr>
      <w:ind w:left="1320"/>
    </w:pPr>
    <w:rPr>
      <w:rFonts w:cs="Arial"/>
      <w:sz w:val="22"/>
      <w:szCs w:val="22"/>
    </w:rPr>
  </w:style>
  <w:style w:type="paragraph" w:styleId="TOC8">
    <w:name w:val="toc 8"/>
    <w:next w:val="Normal"/>
    <w:autoRedefine/>
    <w:uiPriority w:val="39"/>
    <w:semiHidden/>
    <w:unhideWhenUsed/>
    <w:rsid w:val="00B825F7"/>
    <w:pPr>
      <w:ind w:left="1540"/>
    </w:pPr>
    <w:rPr>
      <w:rFonts w:cs="Arial"/>
      <w:sz w:val="22"/>
      <w:szCs w:val="22"/>
    </w:rPr>
  </w:style>
  <w:style w:type="paragraph" w:styleId="TOC9">
    <w:name w:val="toc 9"/>
    <w:next w:val="Normal"/>
    <w:autoRedefine/>
    <w:uiPriority w:val="39"/>
    <w:semiHidden/>
    <w:unhideWhenUsed/>
    <w:rsid w:val="00B825F7"/>
    <w:pPr>
      <w:ind w:left="1760"/>
    </w:pPr>
    <w:rPr>
      <w:rFonts w:cs="Arial"/>
      <w:sz w:val="22"/>
      <w:szCs w:val="22"/>
    </w:rPr>
  </w:style>
  <w:style w:type="paragraph" w:styleId="TOCHeading">
    <w:name w:val="TOC Heading"/>
    <w:next w:val="Normal"/>
    <w:uiPriority w:val="39"/>
    <w:unhideWhenUsed/>
    <w:qFormat/>
    <w:rsid w:val="00B825F7"/>
    <w:rPr>
      <w:rFonts w:eastAsia="Times New Roman" w:cs="Arial"/>
      <w:b/>
      <w:bCs/>
      <w:kern w:val="32"/>
      <w:sz w:val="32"/>
      <w:szCs w:val="32"/>
    </w:rPr>
  </w:style>
  <w:style w:type="paragraph" w:customStyle="1" w:styleId="NumberList1">
    <w:name w:val="Number List 1"/>
    <w:rsid w:val="005169F7"/>
    <w:pPr>
      <w:numPr>
        <w:numId w:val="15"/>
      </w:numPr>
      <w:spacing w:after="120"/>
    </w:pPr>
    <w:rPr>
      <w:rFonts w:eastAsia="Times New Roman"/>
      <w:sz w:val="22"/>
    </w:rPr>
  </w:style>
  <w:style w:type="character" w:customStyle="1" w:styleId="apple-converted-space">
    <w:name w:val="apple-converted-space"/>
    <w:rsid w:val="00A45E08"/>
  </w:style>
  <w:style w:type="paragraph" w:styleId="Revision">
    <w:name w:val="Revision"/>
    <w:hidden/>
    <w:uiPriority w:val="99"/>
    <w:semiHidden/>
    <w:rsid w:val="00510110"/>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8DD9A-820D-4AFE-B72D-BE28501F4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3743</Words>
  <Characters>18155</Characters>
  <Application>Microsoft Office Word</Application>
  <DocSecurity>0</DocSecurity>
  <Lines>2593</Lines>
  <Paragraphs>1990</Paragraphs>
  <ScaleCrop>false</ScaleCrop>
  <HeadingPairs>
    <vt:vector size="2" baseType="variant">
      <vt:variant>
        <vt:lpstr>Title</vt:lpstr>
      </vt:variant>
      <vt:variant>
        <vt:i4>1</vt:i4>
      </vt:variant>
    </vt:vector>
  </HeadingPairs>
  <TitlesOfParts>
    <vt:vector size="1" baseType="lpstr">
      <vt:lpstr>Underquoting fact sheet</vt:lpstr>
    </vt:vector>
  </TitlesOfParts>
  <Company>Victorian Department of Justice</Company>
  <LinksUpToDate>false</LinksUpToDate>
  <CharactersWithSpaces>19908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Underquoting fact sheet</dc:title>
  <dc:subject/>
  <dc:creator>Consumer Affairs Victoria</dc:creator>
  <cp:keywords>Real estate, underquoting</cp:keywords>
  <dc:description/>
  <cp:lastModifiedBy>Angus Duncan (DJCS)</cp:lastModifiedBy>
  <cp:revision>9</cp:revision>
  <cp:lastPrinted>2019-05-29T06:19:00Z</cp:lastPrinted>
  <dcterms:created xsi:type="dcterms:W3CDTF">2019-07-12T01:59:00Z</dcterms:created>
  <dcterms:modified xsi:type="dcterms:W3CDTF">2019-07-25T02:25:00Z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CD/17/183736</vt:lpwstr>
  </property>
  <property fmtid="{D5CDD505-2E9C-101B-9397-08002B2CF9AE}" pid="3" name="TRIM_DateDue">
    <vt:lpwstr> </vt:lpwstr>
  </property>
  <property fmtid="{D5CDD505-2E9C-101B-9397-08002B2CF9AE}" pid="4" name="TRIM_Author">
    <vt:lpwstr>VETTIVELU, Evelyn</vt:lpwstr>
  </property>
  <property fmtid="{D5CDD505-2E9C-101B-9397-08002B2CF9AE}" pid="5" name="TRIM_Container">
    <vt:lpwstr>DG/17/11085</vt:lpwstr>
  </property>
  <property fmtid="{D5CDD505-2E9C-101B-9397-08002B2CF9AE}" pid="6" name="TRIM_Creator">
    <vt:lpwstr>VETTIVELU, Evelyn</vt:lpwstr>
  </property>
  <property fmtid="{D5CDD505-2E9C-101B-9397-08002B2CF9AE}" pid="7" name="TRIM_DateRegistered">
    <vt:lpwstr>7 April, 2017</vt:lpwstr>
  </property>
  <property fmtid="{D5CDD505-2E9C-101B-9397-08002B2CF9AE}" pid="8" name="TRIM_OwnerLocation">
    <vt:lpwstr>Information Services Division (CAV)</vt:lpwstr>
  </property>
  <property fmtid="{D5CDD505-2E9C-101B-9397-08002B2CF9AE}" pid="9" name="TRIM_ResponsibleOfficer">
    <vt:lpwstr> </vt:lpwstr>
  </property>
  <property fmtid="{D5CDD505-2E9C-101B-9397-08002B2CF9AE}" pid="10" name="TRIM_Title">
    <vt:lpwstr>[Fact sheet] - Underquoting FAQs</vt:lpwstr>
  </property>
</Properties>
</file>