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0233" w14:textId="77777777" w:rsidR="00285F5B" w:rsidRDefault="00285F5B" w:rsidP="00285F5B">
      <w:pPr>
        <w:pStyle w:val="Heading1"/>
        <w:spacing w:before="120" w:after="0"/>
      </w:pPr>
      <w:r>
        <w:t>Eligibility to be employed as an agent’s representative: checklist</w:t>
      </w:r>
    </w:p>
    <w:p w14:paraId="25F6469B" w14:textId="77777777" w:rsidR="00C56C53" w:rsidRDefault="00C56C53" w:rsidP="00285F5B">
      <w:pPr>
        <w:spacing w:before="120" w:after="0"/>
        <w:rPr>
          <w:b/>
          <w:i/>
          <w:sz w:val="18"/>
          <w:szCs w:val="18"/>
        </w:rPr>
      </w:pPr>
    </w:p>
    <w:p w14:paraId="73FF673F" w14:textId="77777777" w:rsidR="0053269C" w:rsidRDefault="00285F5B" w:rsidP="00285F5B">
      <w:pPr>
        <w:spacing w:before="120" w:after="0"/>
        <w:rPr>
          <w:sz w:val="18"/>
          <w:szCs w:val="18"/>
        </w:rPr>
      </w:pPr>
      <w:r w:rsidRPr="00285F5B">
        <w:rPr>
          <w:sz w:val="18"/>
          <w:szCs w:val="18"/>
        </w:rPr>
        <w:t xml:space="preserve">This checklist is to help </w:t>
      </w:r>
      <w:r w:rsidR="00834DF5">
        <w:rPr>
          <w:sz w:val="18"/>
          <w:szCs w:val="18"/>
        </w:rPr>
        <w:t>prospective agents</w:t>
      </w:r>
      <w:r w:rsidR="00CA0A29">
        <w:rPr>
          <w:sz w:val="18"/>
          <w:szCs w:val="18"/>
        </w:rPr>
        <w:t>’</w:t>
      </w:r>
      <w:r w:rsidR="00834DF5">
        <w:rPr>
          <w:sz w:val="18"/>
          <w:szCs w:val="18"/>
        </w:rPr>
        <w:t xml:space="preserve"> representatives</w:t>
      </w:r>
      <w:r w:rsidR="00834DF5" w:rsidRPr="00285F5B">
        <w:rPr>
          <w:sz w:val="18"/>
          <w:szCs w:val="18"/>
        </w:rPr>
        <w:t xml:space="preserve"> </w:t>
      </w:r>
      <w:r w:rsidRPr="00285F5B">
        <w:rPr>
          <w:sz w:val="18"/>
          <w:szCs w:val="18"/>
        </w:rPr>
        <w:t xml:space="preserve">determine </w:t>
      </w:r>
      <w:r w:rsidR="00834DF5">
        <w:rPr>
          <w:sz w:val="18"/>
          <w:szCs w:val="18"/>
        </w:rPr>
        <w:t>their</w:t>
      </w:r>
      <w:r w:rsidRPr="00285F5B">
        <w:rPr>
          <w:sz w:val="18"/>
          <w:szCs w:val="18"/>
        </w:rPr>
        <w:t xml:space="preserve"> eligibility for employment under section 16 of the </w:t>
      </w:r>
      <w:r w:rsidRPr="003857A3">
        <w:rPr>
          <w:i/>
          <w:sz w:val="18"/>
          <w:szCs w:val="18"/>
        </w:rPr>
        <w:t>Estate Agents Act 1980</w:t>
      </w:r>
      <w:r w:rsidR="0053269C">
        <w:rPr>
          <w:i/>
          <w:sz w:val="18"/>
          <w:szCs w:val="18"/>
        </w:rPr>
        <w:t xml:space="preserve">. </w:t>
      </w:r>
      <w:r w:rsidR="0053269C">
        <w:rPr>
          <w:sz w:val="18"/>
          <w:szCs w:val="18"/>
        </w:rPr>
        <w:t xml:space="preserve">You may want to provide the </w:t>
      </w:r>
      <w:r w:rsidR="0053269C" w:rsidRPr="00285F5B">
        <w:rPr>
          <w:sz w:val="18"/>
          <w:szCs w:val="18"/>
        </w:rPr>
        <w:t xml:space="preserve">completed </w:t>
      </w:r>
      <w:r w:rsidR="0053269C">
        <w:rPr>
          <w:sz w:val="18"/>
          <w:szCs w:val="18"/>
        </w:rPr>
        <w:t>checklist</w:t>
      </w:r>
      <w:r w:rsidR="0053269C" w:rsidRPr="00285F5B">
        <w:rPr>
          <w:sz w:val="18"/>
          <w:szCs w:val="18"/>
        </w:rPr>
        <w:t xml:space="preserve"> to your prospective estate agent employer</w:t>
      </w:r>
      <w:r w:rsidR="0053269C">
        <w:rPr>
          <w:sz w:val="18"/>
          <w:szCs w:val="18"/>
        </w:rPr>
        <w:t>.</w:t>
      </w:r>
    </w:p>
    <w:p w14:paraId="2828CBE8" w14:textId="77777777" w:rsidR="00285F5B" w:rsidRDefault="004C3A15" w:rsidP="00285F5B">
      <w:pPr>
        <w:spacing w:before="120" w:after="0"/>
        <w:rPr>
          <w:sz w:val="18"/>
          <w:szCs w:val="18"/>
        </w:rPr>
      </w:pPr>
      <w:r>
        <w:rPr>
          <w:sz w:val="18"/>
          <w:szCs w:val="18"/>
        </w:rPr>
        <w:t xml:space="preserve">It </w:t>
      </w:r>
      <w:r w:rsidR="006906D9">
        <w:rPr>
          <w:sz w:val="18"/>
          <w:szCs w:val="18"/>
        </w:rPr>
        <w:t>may</w:t>
      </w:r>
      <w:r w:rsidR="00324491">
        <w:rPr>
          <w:sz w:val="18"/>
          <w:szCs w:val="18"/>
        </w:rPr>
        <w:t xml:space="preserve"> </w:t>
      </w:r>
      <w:r w:rsidR="00866750">
        <w:rPr>
          <w:sz w:val="18"/>
          <w:szCs w:val="18"/>
        </w:rPr>
        <w:t>help</w:t>
      </w:r>
      <w:r w:rsidR="00834DF5">
        <w:rPr>
          <w:sz w:val="18"/>
          <w:szCs w:val="18"/>
        </w:rPr>
        <w:t xml:space="preserve"> estate agent employers to ensure the eligibility</w:t>
      </w:r>
      <w:r w:rsidR="00050072">
        <w:rPr>
          <w:sz w:val="18"/>
          <w:szCs w:val="18"/>
        </w:rPr>
        <w:t xml:space="preserve"> of </w:t>
      </w:r>
      <w:r w:rsidR="00CA0A29">
        <w:rPr>
          <w:sz w:val="18"/>
          <w:szCs w:val="18"/>
        </w:rPr>
        <w:t xml:space="preserve">a </w:t>
      </w:r>
      <w:r>
        <w:rPr>
          <w:sz w:val="18"/>
          <w:szCs w:val="18"/>
        </w:rPr>
        <w:t>prospective agent’s representative</w:t>
      </w:r>
      <w:r w:rsidR="0053269C">
        <w:rPr>
          <w:sz w:val="18"/>
          <w:szCs w:val="18"/>
        </w:rPr>
        <w:t>.</w:t>
      </w:r>
    </w:p>
    <w:p w14:paraId="40234C09" w14:textId="77777777" w:rsidR="004778A5" w:rsidRPr="00285F5B" w:rsidRDefault="00D66A34" w:rsidP="004778A5">
      <w:pPr>
        <w:spacing w:before="120" w:after="0"/>
        <w:rPr>
          <w:sz w:val="18"/>
          <w:szCs w:val="18"/>
        </w:rPr>
      </w:pPr>
      <w:r w:rsidRPr="00E64E8A">
        <w:rPr>
          <w:sz w:val="18"/>
          <w:szCs w:val="18"/>
        </w:rPr>
        <w:t>Estate agent employers</w:t>
      </w:r>
      <w:r w:rsidR="008D2092" w:rsidRPr="00E64E8A">
        <w:rPr>
          <w:sz w:val="18"/>
          <w:szCs w:val="18"/>
        </w:rPr>
        <w:t xml:space="preserve"> do not need</w:t>
      </w:r>
      <w:r w:rsidR="004778A5" w:rsidRPr="00E64E8A">
        <w:rPr>
          <w:sz w:val="18"/>
          <w:szCs w:val="18"/>
        </w:rPr>
        <w:t xml:space="preserve"> to lodge this </w:t>
      </w:r>
      <w:r w:rsidR="008D2092">
        <w:rPr>
          <w:sz w:val="18"/>
          <w:szCs w:val="18"/>
        </w:rPr>
        <w:t>checklist</w:t>
      </w:r>
      <w:r w:rsidR="008D2092" w:rsidRPr="00E64E8A">
        <w:rPr>
          <w:sz w:val="18"/>
          <w:szCs w:val="18"/>
        </w:rPr>
        <w:t xml:space="preserve"> </w:t>
      </w:r>
      <w:r w:rsidR="004778A5" w:rsidRPr="00E64E8A">
        <w:rPr>
          <w:sz w:val="18"/>
          <w:szCs w:val="18"/>
        </w:rPr>
        <w:t>with the Business Licensing Authority</w:t>
      </w:r>
      <w:r w:rsidR="00D64C2C" w:rsidRPr="00E64E8A">
        <w:rPr>
          <w:sz w:val="18"/>
          <w:szCs w:val="18"/>
        </w:rPr>
        <w:t xml:space="preserve"> (BLA</w:t>
      </w:r>
      <w:r w:rsidR="00D64C2C" w:rsidRPr="00055498">
        <w:rPr>
          <w:sz w:val="18"/>
          <w:szCs w:val="18"/>
        </w:rPr>
        <w:t>)</w:t>
      </w:r>
      <w:r w:rsidR="0053269C" w:rsidRPr="00E64E8A">
        <w:rPr>
          <w:sz w:val="18"/>
          <w:szCs w:val="18"/>
        </w:rPr>
        <w:t xml:space="preserve"> or Consumer Affairs Victoria</w:t>
      </w:r>
      <w:r w:rsidR="004778A5" w:rsidRPr="00FE2BFF">
        <w:rPr>
          <w:b/>
          <w:sz w:val="18"/>
          <w:szCs w:val="18"/>
        </w:rPr>
        <w:t>.</w:t>
      </w:r>
      <w:r w:rsidR="004778A5" w:rsidRPr="00285F5B">
        <w:rPr>
          <w:sz w:val="18"/>
          <w:szCs w:val="18"/>
        </w:rPr>
        <w:t xml:space="preserve"> </w:t>
      </w:r>
      <w:r w:rsidR="00112C76">
        <w:rPr>
          <w:sz w:val="18"/>
          <w:szCs w:val="18"/>
        </w:rPr>
        <w:t xml:space="preserve">Employers may want to keep this on file. </w:t>
      </w:r>
    </w:p>
    <w:p w14:paraId="2528DD6C" w14:textId="77777777" w:rsidR="004B7145" w:rsidRPr="00285F5B" w:rsidRDefault="0067398A" w:rsidP="00D64C2C">
      <w:pPr>
        <w:spacing w:before="120" w:after="0"/>
        <w:rPr>
          <w:sz w:val="18"/>
          <w:szCs w:val="18"/>
        </w:rPr>
      </w:pPr>
      <w:r w:rsidRPr="00285F5B">
        <w:rPr>
          <w:sz w:val="18"/>
          <w:szCs w:val="18"/>
        </w:rPr>
        <w:t>For more information about agents</w:t>
      </w:r>
      <w:r w:rsidR="00CA0A29">
        <w:rPr>
          <w:sz w:val="18"/>
          <w:szCs w:val="18"/>
        </w:rPr>
        <w:t>’</w:t>
      </w:r>
      <w:r w:rsidRPr="00285F5B">
        <w:rPr>
          <w:sz w:val="18"/>
          <w:szCs w:val="18"/>
        </w:rPr>
        <w:t xml:space="preserve"> representatives</w:t>
      </w:r>
      <w:r>
        <w:rPr>
          <w:sz w:val="18"/>
          <w:szCs w:val="18"/>
        </w:rPr>
        <w:t>,</w:t>
      </w:r>
      <w:r w:rsidRPr="00285F5B">
        <w:rPr>
          <w:sz w:val="18"/>
          <w:szCs w:val="18"/>
        </w:rPr>
        <w:t xml:space="preserve"> including the relevant forms</w:t>
      </w:r>
      <w:r w:rsidR="00CA0A29">
        <w:rPr>
          <w:sz w:val="18"/>
          <w:szCs w:val="18"/>
        </w:rPr>
        <w:t xml:space="preserve"> such as</w:t>
      </w:r>
      <w:r w:rsidR="00247B48">
        <w:rPr>
          <w:sz w:val="18"/>
          <w:szCs w:val="18"/>
        </w:rPr>
        <w:t xml:space="preserve"> the Permission application form,</w:t>
      </w:r>
      <w:r w:rsidRPr="00285F5B">
        <w:rPr>
          <w:sz w:val="18"/>
          <w:szCs w:val="18"/>
        </w:rPr>
        <w:t xml:space="preserve"> visit</w:t>
      </w:r>
      <w:r w:rsidR="00576465">
        <w:rPr>
          <w:sz w:val="18"/>
          <w:szCs w:val="18"/>
        </w:rPr>
        <w:t xml:space="preserve"> the</w:t>
      </w:r>
      <w:r w:rsidRPr="00285F5B">
        <w:rPr>
          <w:sz w:val="18"/>
          <w:szCs w:val="18"/>
        </w:rPr>
        <w:t xml:space="preserve"> </w:t>
      </w:r>
      <w:hyperlink r:id="rId11" w:history="1">
        <w:r w:rsidRPr="003857A3">
          <w:rPr>
            <w:rStyle w:val="Hyperlink"/>
            <w:sz w:val="18"/>
            <w:szCs w:val="18"/>
          </w:rPr>
          <w:t>Estate agents sectio</w:t>
        </w:r>
        <w:r w:rsidR="00576465">
          <w:rPr>
            <w:rStyle w:val="Hyperlink"/>
            <w:sz w:val="18"/>
            <w:szCs w:val="18"/>
          </w:rPr>
          <w:t>n of the Consumer Affairs Victoria website</w:t>
        </w:r>
      </w:hyperlink>
      <w:r w:rsidR="00576465">
        <w:rPr>
          <w:sz w:val="18"/>
          <w:szCs w:val="18"/>
        </w:rPr>
        <w:t xml:space="preserve"> </w:t>
      </w:r>
      <w:r w:rsidR="00576465" w:rsidRPr="00576465">
        <w:rPr>
          <w:sz w:val="18"/>
          <w:szCs w:val="18"/>
        </w:rPr>
        <w:t>(</w:t>
      </w:r>
      <w:r w:rsidRPr="00576465">
        <w:rPr>
          <w:sz w:val="18"/>
          <w:szCs w:val="18"/>
        </w:rPr>
        <w:t>consumer.vic.gov.au/</w:t>
      </w:r>
      <w:proofErr w:type="spellStart"/>
      <w:r w:rsidRPr="00576465">
        <w:rPr>
          <w:sz w:val="18"/>
          <w:szCs w:val="18"/>
        </w:rPr>
        <w:t>estateagents</w:t>
      </w:r>
      <w:proofErr w:type="spellEnd"/>
      <w:r w:rsidR="00576465" w:rsidRPr="00576465">
        <w:rPr>
          <w:sz w:val="18"/>
          <w:szCs w:val="18"/>
        </w:rPr>
        <w:t>)</w:t>
      </w:r>
      <w:r w:rsidRPr="00576465">
        <w:rPr>
          <w:sz w:val="18"/>
          <w:szCs w:val="18"/>
        </w:rPr>
        <w:t>.</w:t>
      </w:r>
    </w:p>
    <w:p w14:paraId="2BC33E25" w14:textId="77777777" w:rsidR="00451CC4" w:rsidRDefault="00451CC4" w:rsidP="00285F5B">
      <w:pPr>
        <w:spacing w:before="120" w:after="0"/>
      </w:pPr>
    </w:p>
    <w:p w14:paraId="7C33D6F9" w14:textId="77777777" w:rsidR="00285F5B" w:rsidRDefault="00285F5B" w:rsidP="00285F5B">
      <w:pPr>
        <w:spacing w:before="120" w:after="0"/>
      </w:pPr>
    </w:p>
    <w:p w14:paraId="6BCAFDE0" w14:textId="77777777" w:rsidR="00C52CB9" w:rsidRDefault="00285F5B" w:rsidP="00285F5B">
      <w:pPr>
        <w:pStyle w:val="Heading2"/>
        <w:spacing w:before="120" w:after="0"/>
      </w:pPr>
      <w:r>
        <w:br w:type="page"/>
      </w:r>
      <w:r>
        <w:lastRenderedPageBreak/>
        <w:t>Prospective agent’s representative details</w:t>
      </w:r>
      <w:r w:rsidR="00706334">
        <w:t xml:space="preserve"> </w:t>
      </w:r>
    </w:p>
    <w:p w14:paraId="657A581C" w14:textId="77777777" w:rsidR="00285F5B" w:rsidRPr="00B86A05" w:rsidRDefault="00706334" w:rsidP="00B86A05">
      <w:pPr>
        <w:spacing w:before="60" w:after="60"/>
        <w:rPr>
          <w:sz w:val="20"/>
        </w:rPr>
      </w:pPr>
      <w:r w:rsidRPr="00B86A05">
        <w:rPr>
          <w:sz w:val="20"/>
        </w:rPr>
        <w:t xml:space="preserve">Provide details or </w:t>
      </w:r>
      <w:r w:rsidR="003809CD">
        <w:rPr>
          <w:sz w:val="20"/>
        </w:rPr>
        <w:t xml:space="preserve">mark </w:t>
      </w:r>
      <w:r w:rsidRPr="00B86A05">
        <w:rPr>
          <w:sz w:val="20"/>
        </w:rPr>
        <w:t xml:space="preserve">Yes or No </w:t>
      </w:r>
      <w:r w:rsidR="003809CD">
        <w:rPr>
          <w:sz w:val="20"/>
        </w:rPr>
        <w:t>with an ‘</w:t>
      </w:r>
      <w:proofErr w:type="spellStart"/>
      <w:r w:rsidR="003809CD">
        <w:rPr>
          <w:sz w:val="20"/>
        </w:rPr>
        <w:t>X’</w:t>
      </w:r>
      <w:r w:rsidRPr="00B86A05">
        <w:rPr>
          <w:sz w:val="20"/>
        </w:rPr>
        <w:t>as</w:t>
      </w:r>
      <w:proofErr w:type="spellEnd"/>
      <w:r w:rsidRPr="00B86A05">
        <w:rPr>
          <w:sz w:val="20"/>
        </w:rPr>
        <w:t xml:space="preserve"> </w:t>
      </w:r>
      <w:r w:rsidR="005C2115" w:rsidRPr="00B86A05">
        <w:rPr>
          <w:sz w:val="20"/>
        </w:rPr>
        <w:t>appropriate</w:t>
      </w:r>
      <w:r w:rsidRPr="00B86A05">
        <w:rPr>
          <w:sz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
        <w:gridCol w:w="6804"/>
      </w:tblGrid>
      <w:tr w:rsidR="00285F5B" w:rsidRPr="00285F5B" w14:paraId="7A778D1B" w14:textId="77777777" w:rsidTr="00B86A05">
        <w:trPr>
          <w:cantSplit/>
          <w:trHeight w:val="213"/>
        </w:trPr>
        <w:tc>
          <w:tcPr>
            <w:tcW w:w="3227" w:type="dxa"/>
            <w:tcBorders>
              <w:top w:val="nil"/>
              <w:left w:val="nil"/>
              <w:bottom w:val="nil"/>
              <w:right w:val="single" w:sz="4" w:space="0" w:color="auto"/>
            </w:tcBorders>
            <w:shd w:val="clear" w:color="auto" w:fill="auto"/>
            <w:vAlign w:val="center"/>
          </w:tcPr>
          <w:p w14:paraId="21930D01" w14:textId="77777777" w:rsidR="00285F5B" w:rsidRPr="00285F5B" w:rsidRDefault="00285F5B" w:rsidP="00B86A05">
            <w:pPr>
              <w:numPr>
                <w:ilvl w:val="0"/>
                <w:numId w:val="16"/>
              </w:numPr>
              <w:spacing w:beforeLines="60" w:before="144" w:afterLines="60" w:after="144"/>
              <w:rPr>
                <w:sz w:val="18"/>
                <w:szCs w:val="18"/>
              </w:rPr>
            </w:pPr>
            <w:r w:rsidRPr="00285F5B">
              <w:rPr>
                <w:sz w:val="18"/>
                <w:szCs w:val="18"/>
              </w:rPr>
              <w:t>Full name</w:t>
            </w:r>
          </w:p>
        </w:tc>
        <w:tc>
          <w:tcPr>
            <w:tcW w:w="7229" w:type="dxa"/>
            <w:gridSpan w:val="2"/>
            <w:tcBorders>
              <w:left w:val="single" w:sz="4" w:space="0" w:color="auto"/>
            </w:tcBorders>
            <w:shd w:val="clear" w:color="auto" w:fill="auto"/>
            <w:vAlign w:val="center"/>
          </w:tcPr>
          <w:p w14:paraId="2166A93F" w14:textId="77777777" w:rsidR="00285F5B" w:rsidRPr="00285F5B" w:rsidRDefault="00285F5B" w:rsidP="00B86A05">
            <w:pPr>
              <w:pStyle w:val="BodyText"/>
              <w:spacing w:beforeLines="60" w:before="144" w:afterLines="60" w:after="144"/>
              <w:rPr>
                <w:sz w:val="18"/>
                <w:szCs w:val="18"/>
              </w:rPr>
            </w:pPr>
          </w:p>
        </w:tc>
      </w:tr>
      <w:tr w:rsidR="00285F5B" w:rsidRPr="00285F5B" w14:paraId="153CBE6E" w14:textId="77777777" w:rsidTr="006E4B6D">
        <w:trPr>
          <w:cantSplit/>
          <w:trHeight w:val="285"/>
        </w:trPr>
        <w:tc>
          <w:tcPr>
            <w:tcW w:w="10456" w:type="dxa"/>
            <w:gridSpan w:val="3"/>
            <w:tcBorders>
              <w:top w:val="nil"/>
              <w:left w:val="nil"/>
              <w:bottom w:val="nil"/>
              <w:right w:val="nil"/>
            </w:tcBorders>
            <w:vAlign w:val="center"/>
            <w:hideMark/>
          </w:tcPr>
          <w:p w14:paraId="576D3FFD" w14:textId="77777777" w:rsidR="00285F5B" w:rsidRPr="00285F5B" w:rsidRDefault="00285F5B" w:rsidP="00B86A05">
            <w:pPr>
              <w:numPr>
                <w:ilvl w:val="0"/>
                <w:numId w:val="16"/>
              </w:numPr>
              <w:spacing w:before="60" w:after="0"/>
              <w:rPr>
                <w:sz w:val="18"/>
                <w:szCs w:val="18"/>
              </w:rPr>
            </w:pPr>
            <w:r w:rsidRPr="00285F5B">
              <w:rPr>
                <w:sz w:val="18"/>
                <w:szCs w:val="18"/>
              </w:rPr>
              <w:t>Have you ever been known by another name (such as birth name, previous married name, alias)?</w:t>
            </w:r>
          </w:p>
        </w:tc>
      </w:tr>
      <w:tr w:rsidR="00285F5B" w:rsidRPr="00285F5B" w14:paraId="44798A0D" w14:textId="77777777" w:rsidTr="00B86A05">
        <w:trPr>
          <w:cantSplit/>
          <w:trHeight w:val="301"/>
        </w:trPr>
        <w:tc>
          <w:tcPr>
            <w:tcW w:w="3227" w:type="dxa"/>
            <w:tcBorders>
              <w:top w:val="nil"/>
              <w:left w:val="nil"/>
              <w:bottom w:val="nil"/>
              <w:right w:val="single" w:sz="4" w:space="0" w:color="auto"/>
            </w:tcBorders>
            <w:vAlign w:val="center"/>
            <w:hideMark/>
          </w:tcPr>
          <w:p w14:paraId="56623C8E" w14:textId="77777777" w:rsidR="00285F5B" w:rsidRPr="00285F5B" w:rsidRDefault="00285F5B" w:rsidP="00B86A05">
            <w:pPr>
              <w:spacing w:before="60" w:after="60"/>
              <w:ind w:left="357"/>
              <w:jc w:val="right"/>
              <w:rPr>
                <w:sz w:val="18"/>
                <w:szCs w:val="18"/>
              </w:rPr>
            </w:pPr>
            <w:r w:rsidRPr="00285F5B">
              <w:rPr>
                <w:sz w:val="18"/>
                <w:szCs w:val="18"/>
              </w:rPr>
              <w:t>Yes</w:t>
            </w:r>
          </w:p>
        </w:tc>
        <w:tc>
          <w:tcPr>
            <w:tcW w:w="425" w:type="dxa"/>
            <w:tcBorders>
              <w:top w:val="single" w:sz="4" w:space="0" w:color="auto"/>
              <w:left w:val="single" w:sz="4" w:space="0" w:color="auto"/>
              <w:bottom w:val="single" w:sz="4" w:space="0" w:color="auto"/>
              <w:right w:val="single" w:sz="4" w:space="0" w:color="auto"/>
            </w:tcBorders>
            <w:vAlign w:val="center"/>
          </w:tcPr>
          <w:p w14:paraId="11B9EF14"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25157D6D" w14:textId="77777777" w:rsidR="00285F5B" w:rsidRPr="00285F5B" w:rsidRDefault="00285F5B" w:rsidP="00B86A05">
            <w:pPr>
              <w:spacing w:before="60" w:after="60"/>
              <w:ind w:left="357"/>
              <w:rPr>
                <w:sz w:val="18"/>
                <w:szCs w:val="18"/>
              </w:rPr>
            </w:pPr>
            <w:r w:rsidRPr="00285F5B">
              <w:rPr>
                <w:sz w:val="18"/>
                <w:szCs w:val="18"/>
              </w:rPr>
              <w:t>List all the other names in the space below</w:t>
            </w:r>
          </w:p>
        </w:tc>
      </w:tr>
      <w:tr w:rsidR="00285F5B" w:rsidRPr="00285F5B" w14:paraId="414D4B4A" w14:textId="77777777" w:rsidTr="00B86A05">
        <w:trPr>
          <w:cantSplit/>
          <w:trHeight w:val="301"/>
        </w:trPr>
        <w:tc>
          <w:tcPr>
            <w:tcW w:w="3227" w:type="dxa"/>
            <w:tcBorders>
              <w:top w:val="nil"/>
              <w:left w:val="nil"/>
              <w:bottom w:val="nil"/>
              <w:right w:val="single" w:sz="4" w:space="0" w:color="auto"/>
            </w:tcBorders>
            <w:vAlign w:val="center"/>
            <w:hideMark/>
          </w:tcPr>
          <w:p w14:paraId="05B1EB32" w14:textId="77777777" w:rsidR="00285F5B" w:rsidRPr="00285F5B" w:rsidRDefault="00285F5B" w:rsidP="00B86A05">
            <w:pPr>
              <w:spacing w:before="60" w:after="60"/>
              <w:ind w:left="357"/>
              <w:jc w:val="right"/>
              <w:rPr>
                <w:sz w:val="18"/>
                <w:szCs w:val="18"/>
              </w:rPr>
            </w:pPr>
            <w:r w:rsidRPr="00285F5B">
              <w:rPr>
                <w:sz w:val="18"/>
                <w:szCs w:val="18"/>
              </w:rPr>
              <w:t>No</w:t>
            </w:r>
          </w:p>
        </w:tc>
        <w:tc>
          <w:tcPr>
            <w:tcW w:w="425" w:type="dxa"/>
            <w:tcBorders>
              <w:top w:val="single" w:sz="4" w:space="0" w:color="auto"/>
              <w:left w:val="single" w:sz="4" w:space="0" w:color="auto"/>
              <w:bottom w:val="single" w:sz="4" w:space="0" w:color="auto"/>
              <w:right w:val="single" w:sz="4" w:space="0" w:color="auto"/>
            </w:tcBorders>
            <w:vAlign w:val="center"/>
          </w:tcPr>
          <w:p w14:paraId="159881CF"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16B88EDC" w14:textId="77777777" w:rsidR="00285F5B" w:rsidRPr="00285F5B" w:rsidRDefault="00285F5B" w:rsidP="00B86A05">
            <w:pPr>
              <w:spacing w:before="60" w:after="60"/>
              <w:ind w:left="357"/>
              <w:rPr>
                <w:sz w:val="18"/>
                <w:szCs w:val="18"/>
              </w:rPr>
            </w:pPr>
            <w:r w:rsidRPr="00285F5B">
              <w:rPr>
                <w:sz w:val="18"/>
                <w:szCs w:val="18"/>
              </w:rPr>
              <w:t xml:space="preserve">Go to question </w:t>
            </w:r>
            <w:r w:rsidR="00E112FE">
              <w:rPr>
                <w:sz w:val="18"/>
                <w:szCs w:val="18"/>
              </w:rPr>
              <w:t>3</w:t>
            </w:r>
            <w:r w:rsidR="009E6E2F">
              <w:rPr>
                <w:sz w:val="18"/>
                <w:szCs w:val="18"/>
              </w:rPr>
              <w:t>.</w:t>
            </w:r>
          </w:p>
        </w:tc>
      </w:tr>
      <w:tr w:rsidR="00285F5B" w:rsidRPr="00285F5B" w14:paraId="4A2DCD87" w14:textId="77777777" w:rsidTr="006E4B6D">
        <w:trPr>
          <w:cantSplit/>
          <w:trHeight w:val="1225"/>
        </w:trPr>
        <w:tc>
          <w:tcPr>
            <w:tcW w:w="10456" w:type="dxa"/>
            <w:gridSpan w:val="3"/>
            <w:tcBorders>
              <w:top w:val="single" w:sz="4" w:space="0" w:color="auto"/>
              <w:left w:val="single" w:sz="4" w:space="0" w:color="auto"/>
              <w:bottom w:val="single" w:sz="4" w:space="0" w:color="auto"/>
              <w:right w:val="single" w:sz="4" w:space="0" w:color="auto"/>
            </w:tcBorders>
          </w:tcPr>
          <w:p w14:paraId="4D4E26A8" w14:textId="77777777" w:rsidR="00285F5B" w:rsidRPr="00285F5B" w:rsidRDefault="00285F5B" w:rsidP="00B86A05">
            <w:pPr>
              <w:pStyle w:val="BodyText"/>
              <w:spacing w:beforeLines="60" w:before="144" w:afterLines="60" w:after="144"/>
              <w:ind w:left="360"/>
              <w:rPr>
                <w:sz w:val="18"/>
                <w:szCs w:val="18"/>
              </w:rPr>
            </w:pPr>
          </w:p>
        </w:tc>
      </w:tr>
      <w:tr w:rsidR="00E112FE" w:rsidRPr="00285F5B" w14:paraId="6065C9AD" w14:textId="77777777" w:rsidTr="001F1DA6">
        <w:trPr>
          <w:cantSplit/>
          <w:trHeight w:val="285"/>
        </w:trPr>
        <w:tc>
          <w:tcPr>
            <w:tcW w:w="10456" w:type="dxa"/>
            <w:gridSpan w:val="3"/>
            <w:tcBorders>
              <w:top w:val="nil"/>
              <w:left w:val="nil"/>
              <w:bottom w:val="nil"/>
              <w:right w:val="nil"/>
            </w:tcBorders>
            <w:vAlign w:val="center"/>
            <w:hideMark/>
          </w:tcPr>
          <w:p w14:paraId="5A328D5B" w14:textId="77777777" w:rsidR="00E112FE" w:rsidRPr="00285F5B" w:rsidRDefault="00E112FE" w:rsidP="00B86A05">
            <w:pPr>
              <w:numPr>
                <w:ilvl w:val="0"/>
                <w:numId w:val="16"/>
              </w:numPr>
              <w:spacing w:before="60" w:after="0"/>
              <w:rPr>
                <w:sz w:val="18"/>
                <w:szCs w:val="18"/>
              </w:rPr>
            </w:pPr>
            <w:r>
              <w:rPr>
                <w:sz w:val="18"/>
                <w:szCs w:val="18"/>
              </w:rPr>
              <w:t>Are you at least 18 years of age?</w:t>
            </w:r>
          </w:p>
        </w:tc>
      </w:tr>
      <w:tr w:rsidR="002A0684" w:rsidRPr="00285F5B" w14:paraId="552B72E3" w14:textId="77777777" w:rsidTr="00B86A05">
        <w:trPr>
          <w:cantSplit/>
          <w:trHeight w:val="70"/>
        </w:trPr>
        <w:tc>
          <w:tcPr>
            <w:tcW w:w="3227" w:type="dxa"/>
            <w:tcBorders>
              <w:top w:val="nil"/>
              <w:left w:val="nil"/>
              <w:bottom w:val="nil"/>
              <w:right w:val="single" w:sz="4" w:space="0" w:color="auto"/>
            </w:tcBorders>
            <w:vAlign w:val="center"/>
            <w:hideMark/>
          </w:tcPr>
          <w:p w14:paraId="3BF6E816" w14:textId="77777777" w:rsidR="00E112FE" w:rsidRPr="00285F5B" w:rsidRDefault="00E112FE" w:rsidP="00B86A05">
            <w:pPr>
              <w:spacing w:before="60" w:after="60"/>
              <w:ind w:left="357"/>
              <w:jc w:val="right"/>
              <w:rPr>
                <w:sz w:val="18"/>
                <w:szCs w:val="18"/>
              </w:rPr>
            </w:pPr>
            <w:r w:rsidRPr="00285F5B">
              <w:rPr>
                <w:sz w:val="18"/>
                <w:szCs w:val="18"/>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A325F99" w14:textId="77777777" w:rsidR="00E112FE" w:rsidRPr="00285F5B" w:rsidRDefault="00E112FE"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498A2E9F" w14:textId="77777777" w:rsidR="00E112FE" w:rsidRPr="00285F5B" w:rsidRDefault="00E112FE" w:rsidP="00B86A05">
            <w:pPr>
              <w:spacing w:before="60" w:after="60"/>
              <w:ind w:left="357"/>
              <w:rPr>
                <w:sz w:val="18"/>
                <w:szCs w:val="18"/>
              </w:rPr>
            </w:pPr>
            <w:r>
              <w:rPr>
                <w:sz w:val="18"/>
                <w:szCs w:val="18"/>
              </w:rPr>
              <w:t xml:space="preserve">Go to question 4. </w:t>
            </w:r>
          </w:p>
        </w:tc>
      </w:tr>
      <w:tr w:rsidR="003809CD" w:rsidRPr="00285F5B" w14:paraId="164214A6" w14:textId="77777777" w:rsidTr="002A0684">
        <w:trPr>
          <w:cantSplit/>
          <w:trHeight w:val="70"/>
        </w:trPr>
        <w:tc>
          <w:tcPr>
            <w:tcW w:w="3227" w:type="dxa"/>
            <w:tcBorders>
              <w:top w:val="nil"/>
              <w:left w:val="nil"/>
              <w:bottom w:val="nil"/>
              <w:right w:val="single" w:sz="4" w:space="0" w:color="auto"/>
            </w:tcBorders>
            <w:vAlign w:val="center"/>
          </w:tcPr>
          <w:p w14:paraId="7EE3423B" w14:textId="77777777" w:rsidR="003809CD" w:rsidRPr="00285F5B" w:rsidRDefault="003809CD" w:rsidP="002A0684">
            <w:pPr>
              <w:spacing w:before="60" w:after="60"/>
              <w:ind w:left="357"/>
              <w:jc w:val="right"/>
              <w:rPr>
                <w:sz w:val="18"/>
                <w:szCs w:val="18"/>
              </w:rPr>
            </w:pPr>
            <w:r>
              <w:rPr>
                <w:sz w:val="18"/>
                <w:szCs w:val="18"/>
              </w:rPr>
              <w:t>No</w:t>
            </w:r>
          </w:p>
        </w:tc>
        <w:tc>
          <w:tcPr>
            <w:tcW w:w="425" w:type="dxa"/>
            <w:tcBorders>
              <w:top w:val="single" w:sz="4" w:space="0" w:color="auto"/>
              <w:left w:val="single" w:sz="4" w:space="0" w:color="auto"/>
              <w:bottom w:val="single" w:sz="4" w:space="0" w:color="auto"/>
              <w:right w:val="single" w:sz="4" w:space="0" w:color="auto"/>
            </w:tcBorders>
            <w:vAlign w:val="center"/>
          </w:tcPr>
          <w:p w14:paraId="6F70D47B" w14:textId="77777777" w:rsidR="003809CD" w:rsidRPr="00285F5B" w:rsidRDefault="003809CD" w:rsidP="003809CD">
            <w:pPr>
              <w:pStyle w:val="BodyText"/>
              <w:spacing w:before="60" w:after="60"/>
              <w:jc w:val="center"/>
              <w:rPr>
                <w:sz w:val="18"/>
                <w:szCs w:val="18"/>
              </w:rPr>
            </w:pPr>
          </w:p>
        </w:tc>
        <w:tc>
          <w:tcPr>
            <w:tcW w:w="6804" w:type="dxa"/>
            <w:tcBorders>
              <w:top w:val="nil"/>
              <w:left w:val="single" w:sz="4" w:space="0" w:color="auto"/>
              <w:bottom w:val="nil"/>
              <w:right w:val="nil"/>
            </w:tcBorders>
            <w:vAlign w:val="center"/>
          </w:tcPr>
          <w:p w14:paraId="5694670C" w14:textId="77777777" w:rsidR="003809CD" w:rsidRDefault="003809CD" w:rsidP="002A0684">
            <w:pPr>
              <w:spacing w:before="60" w:after="60"/>
              <w:ind w:left="357"/>
              <w:rPr>
                <w:sz w:val="18"/>
                <w:szCs w:val="18"/>
              </w:rPr>
            </w:pPr>
          </w:p>
        </w:tc>
      </w:tr>
      <w:tr w:rsidR="00E112FE" w:rsidRPr="00285F5B" w14:paraId="0BA6D2EE" w14:textId="77777777" w:rsidTr="00B86A05">
        <w:trPr>
          <w:cantSplit/>
          <w:trHeight w:val="270"/>
        </w:trPr>
        <w:tc>
          <w:tcPr>
            <w:tcW w:w="3227" w:type="dxa"/>
            <w:tcBorders>
              <w:top w:val="nil"/>
              <w:left w:val="nil"/>
              <w:bottom w:val="nil"/>
              <w:right w:val="single" w:sz="4" w:space="0" w:color="auto"/>
            </w:tcBorders>
            <w:shd w:val="clear" w:color="auto" w:fill="auto"/>
            <w:vAlign w:val="center"/>
          </w:tcPr>
          <w:p w14:paraId="001EDD41" w14:textId="77777777" w:rsidR="00E112FE" w:rsidRPr="00285F5B" w:rsidRDefault="00E112FE" w:rsidP="00B86A05">
            <w:pPr>
              <w:numPr>
                <w:ilvl w:val="0"/>
                <w:numId w:val="16"/>
              </w:numPr>
              <w:spacing w:before="60" w:after="60"/>
              <w:rPr>
                <w:sz w:val="18"/>
                <w:szCs w:val="18"/>
              </w:rPr>
            </w:pPr>
            <w:r w:rsidRPr="00285F5B">
              <w:rPr>
                <w:sz w:val="18"/>
                <w:szCs w:val="18"/>
              </w:rPr>
              <w:t>Residential address</w:t>
            </w:r>
            <w:r w:rsidRPr="00285F5B">
              <w:rPr>
                <w:color w:val="7F7F7F"/>
                <w:sz w:val="18"/>
                <w:szCs w:val="18"/>
              </w:rPr>
              <w:t xml:space="preserve"> </w:t>
            </w:r>
            <w:r w:rsidRPr="00285F5B">
              <w:rPr>
                <w:color w:val="7F7F7F"/>
                <w:sz w:val="18"/>
                <w:szCs w:val="18"/>
              </w:rPr>
              <w:br/>
              <w:t>Include postcode.</w:t>
            </w:r>
          </w:p>
        </w:tc>
        <w:tc>
          <w:tcPr>
            <w:tcW w:w="7229" w:type="dxa"/>
            <w:gridSpan w:val="2"/>
            <w:tcBorders>
              <w:left w:val="single" w:sz="4" w:space="0" w:color="auto"/>
            </w:tcBorders>
            <w:shd w:val="clear" w:color="auto" w:fill="auto"/>
            <w:vAlign w:val="center"/>
          </w:tcPr>
          <w:p w14:paraId="3B1ABBE3" w14:textId="77777777" w:rsidR="00E112FE" w:rsidRPr="00285F5B" w:rsidRDefault="00E112FE" w:rsidP="00B86A05">
            <w:pPr>
              <w:pStyle w:val="BodyText"/>
              <w:spacing w:before="60" w:after="60"/>
              <w:rPr>
                <w:sz w:val="18"/>
                <w:szCs w:val="18"/>
              </w:rPr>
            </w:pPr>
          </w:p>
        </w:tc>
      </w:tr>
      <w:tr w:rsidR="00652791" w:rsidRPr="00285F5B" w14:paraId="6C491856" w14:textId="77777777" w:rsidTr="00BC0929">
        <w:trPr>
          <w:cantSplit/>
          <w:trHeight w:val="47"/>
        </w:trPr>
        <w:tc>
          <w:tcPr>
            <w:tcW w:w="3227" w:type="dxa"/>
            <w:tcBorders>
              <w:top w:val="nil"/>
              <w:left w:val="nil"/>
              <w:bottom w:val="nil"/>
              <w:right w:val="single" w:sz="4" w:space="0" w:color="auto"/>
            </w:tcBorders>
            <w:shd w:val="clear" w:color="auto" w:fill="auto"/>
            <w:vAlign w:val="center"/>
          </w:tcPr>
          <w:p w14:paraId="19F69FB2" w14:textId="77777777" w:rsidR="00E112FE" w:rsidRPr="00285F5B" w:rsidRDefault="00E112FE" w:rsidP="00B86A05">
            <w:pPr>
              <w:numPr>
                <w:ilvl w:val="0"/>
                <w:numId w:val="16"/>
              </w:numPr>
              <w:spacing w:before="60" w:after="60"/>
              <w:rPr>
                <w:sz w:val="18"/>
                <w:szCs w:val="18"/>
              </w:rPr>
            </w:pPr>
            <w:r w:rsidRPr="00285F5B">
              <w:rPr>
                <w:sz w:val="18"/>
                <w:szCs w:val="18"/>
              </w:rPr>
              <w:t>Daytime telephone number</w:t>
            </w:r>
          </w:p>
        </w:tc>
        <w:tc>
          <w:tcPr>
            <w:tcW w:w="7229" w:type="dxa"/>
            <w:gridSpan w:val="2"/>
            <w:tcBorders>
              <w:left w:val="single" w:sz="4" w:space="0" w:color="auto"/>
            </w:tcBorders>
            <w:shd w:val="clear" w:color="auto" w:fill="auto"/>
            <w:vAlign w:val="center"/>
          </w:tcPr>
          <w:p w14:paraId="25594216" w14:textId="77777777" w:rsidR="00E112FE" w:rsidRPr="00285F5B" w:rsidRDefault="00E112FE" w:rsidP="00B86A05">
            <w:pPr>
              <w:pStyle w:val="BodyText"/>
              <w:spacing w:before="60" w:after="60"/>
              <w:rPr>
                <w:sz w:val="18"/>
                <w:szCs w:val="18"/>
              </w:rPr>
            </w:pPr>
          </w:p>
        </w:tc>
      </w:tr>
    </w:tbl>
    <w:p w14:paraId="4B378CFC" w14:textId="77777777" w:rsidR="00285F5B" w:rsidRDefault="00285F5B" w:rsidP="00285F5B">
      <w:pPr>
        <w:pStyle w:val="Heading2"/>
        <w:spacing w:before="120" w:after="0"/>
      </w:pPr>
      <w:r>
        <w:t>Prospective agent’s representative qualifications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414"/>
        <w:gridCol w:w="6804"/>
      </w:tblGrid>
      <w:tr w:rsidR="00285F5B" w:rsidRPr="00285F5B" w14:paraId="033EAE3B" w14:textId="77777777" w:rsidTr="006E4B6D">
        <w:trPr>
          <w:cantSplit/>
          <w:trHeight w:val="285"/>
        </w:trPr>
        <w:tc>
          <w:tcPr>
            <w:tcW w:w="10456" w:type="dxa"/>
            <w:gridSpan w:val="3"/>
            <w:tcBorders>
              <w:top w:val="nil"/>
              <w:left w:val="nil"/>
              <w:bottom w:val="nil"/>
              <w:right w:val="nil"/>
            </w:tcBorders>
            <w:vAlign w:val="center"/>
            <w:hideMark/>
          </w:tcPr>
          <w:p w14:paraId="2D286F32" w14:textId="77777777" w:rsidR="00E01F81" w:rsidRPr="00285F5B" w:rsidRDefault="00A90D76" w:rsidP="00B86A05">
            <w:pPr>
              <w:numPr>
                <w:ilvl w:val="0"/>
                <w:numId w:val="16"/>
              </w:numPr>
              <w:spacing w:before="60" w:after="0"/>
              <w:rPr>
                <w:sz w:val="18"/>
                <w:szCs w:val="18"/>
              </w:rPr>
            </w:pPr>
            <w:r w:rsidRPr="00E01F81" w:rsidDel="00A90D76">
              <w:rPr>
                <w:sz w:val="18"/>
                <w:szCs w:val="18"/>
              </w:rPr>
              <w:t xml:space="preserve"> </w:t>
            </w:r>
            <w:r w:rsidRPr="00A90D76">
              <w:rPr>
                <w:sz w:val="18"/>
                <w:szCs w:val="18"/>
              </w:rPr>
              <w:t>Have you passed the current prescribed 18 units of competency for the award of the Certificate IV in Real Estate Practice (CPP41419) or the 3 units of competency completed before 30 September 2021 prescribed for agent’s representatives in the Estate Agents (Education) Regulations 2020?</w:t>
            </w:r>
          </w:p>
        </w:tc>
      </w:tr>
      <w:tr w:rsidR="00285F5B" w:rsidRPr="00285F5B" w14:paraId="1661F6AE" w14:textId="77777777" w:rsidTr="00B86A05">
        <w:trPr>
          <w:cantSplit/>
          <w:trHeight w:val="47"/>
        </w:trPr>
        <w:tc>
          <w:tcPr>
            <w:tcW w:w="3238" w:type="dxa"/>
            <w:tcBorders>
              <w:top w:val="nil"/>
              <w:left w:val="nil"/>
              <w:bottom w:val="nil"/>
              <w:right w:val="single" w:sz="4" w:space="0" w:color="auto"/>
            </w:tcBorders>
            <w:vAlign w:val="center"/>
            <w:hideMark/>
          </w:tcPr>
          <w:p w14:paraId="16AEB17A" w14:textId="77777777" w:rsidR="00285F5B" w:rsidRPr="00285F5B" w:rsidRDefault="00285F5B" w:rsidP="00B86A05">
            <w:pPr>
              <w:spacing w:before="60" w:after="60"/>
              <w:ind w:left="3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46DB56F6"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67A3EA57" w14:textId="77777777" w:rsidR="00285F5B" w:rsidRPr="00285F5B" w:rsidRDefault="00285F5B" w:rsidP="00B86A05">
            <w:pPr>
              <w:spacing w:before="60" w:after="60"/>
              <w:rPr>
                <w:sz w:val="18"/>
                <w:szCs w:val="18"/>
              </w:rPr>
            </w:pPr>
            <w:r w:rsidRPr="00285F5B">
              <w:rPr>
                <w:sz w:val="18"/>
                <w:szCs w:val="18"/>
              </w:rPr>
              <w:t>Go to question 11.</w:t>
            </w:r>
          </w:p>
        </w:tc>
      </w:tr>
      <w:tr w:rsidR="00285F5B" w:rsidRPr="00285F5B" w14:paraId="5552FDA3" w14:textId="77777777" w:rsidTr="00B86A05">
        <w:trPr>
          <w:cantSplit/>
          <w:trHeight w:val="47"/>
        </w:trPr>
        <w:tc>
          <w:tcPr>
            <w:tcW w:w="3238" w:type="dxa"/>
            <w:tcBorders>
              <w:top w:val="nil"/>
              <w:left w:val="nil"/>
              <w:bottom w:val="nil"/>
              <w:right w:val="single" w:sz="4" w:space="0" w:color="auto"/>
            </w:tcBorders>
            <w:vAlign w:val="center"/>
            <w:hideMark/>
          </w:tcPr>
          <w:p w14:paraId="47413A57" w14:textId="77777777" w:rsidR="00285F5B" w:rsidRPr="00285F5B" w:rsidRDefault="00285F5B" w:rsidP="00B86A05">
            <w:pPr>
              <w:spacing w:before="60" w:after="60"/>
              <w:ind w:left="3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2C68003C"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2CDDD577" w14:textId="77777777" w:rsidR="00285F5B" w:rsidRPr="00285F5B" w:rsidRDefault="00285F5B" w:rsidP="00B86A05">
            <w:pPr>
              <w:spacing w:before="60" w:after="60"/>
              <w:rPr>
                <w:sz w:val="18"/>
                <w:szCs w:val="18"/>
              </w:rPr>
            </w:pPr>
            <w:r w:rsidRPr="00285F5B">
              <w:rPr>
                <w:sz w:val="18"/>
                <w:szCs w:val="18"/>
              </w:rPr>
              <w:t>Go to question 7.</w:t>
            </w:r>
          </w:p>
        </w:tc>
      </w:tr>
      <w:tr w:rsidR="00285F5B" w:rsidRPr="00285F5B" w14:paraId="06ADB3E8" w14:textId="77777777" w:rsidTr="006E4B6D">
        <w:trPr>
          <w:cantSplit/>
          <w:trHeight w:val="285"/>
        </w:trPr>
        <w:tc>
          <w:tcPr>
            <w:tcW w:w="10456" w:type="dxa"/>
            <w:gridSpan w:val="3"/>
            <w:tcBorders>
              <w:top w:val="nil"/>
              <w:left w:val="nil"/>
              <w:bottom w:val="nil"/>
              <w:right w:val="nil"/>
            </w:tcBorders>
            <w:vAlign w:val="center"/>
            <w:hideMark/>
          </w:tcPr>
          <w:p w14:paraId="6BD93406" w14:textId="77777777" w:rsidR="00285F5B" w:rsidRPr="00285F5B" w:rsidRDefault="00285F5B" w:rsidP="00B86A05">
            <w:pPr>
              <w:numPr>
                <w:ilvl w:val="0"/>
                <w:numId w:val="16"/>
              </w:numPr>
              <w:spacing w:before="60" w:after="0"/>
              <w:rPr>
                <w:sz w:val="18"/>
                <w:szCs w:val="18"/>
              </w:rPr>
            </w:pPr>
            <w:r w:rsidRPr="00285F5B">
              <w:rPr>
                <w:sz w:val="18"/>
                <w:szCs w:val="18"/>
              </w:rPr>
              <w:t>Did you hold a Victorian estate agent’s licence at any time during the five years immediately preceding the date you are to start work as an agent’s representative</w:t>
            </w:r>
          </w:p>
        </w:tc>
      </w:tr>
      <w:tr w:rsidR="00285F5B" w:rsidRPr="00285F5B" w14:paraId="6CB3E435" w14:textId="77777777" w:rsidTr="00B86A05">
        <w:trPr>
          <w:cantSplit/>
          <w:trHeight w:val="288"/>
        </w:trPr>
        <w:tc>
          <w:tcPr>
            <w:tcW w:w="3238" w:type="dxa"/>
            <w:tcBorders>
              <w:top w:val="nil"/>
              <w:left w:val="nil"/>
              <w:bottom w:val="nil"/>
              <w:right w:val="single" w:sz="4" w:space="0" w:color="auto"/>
            </w:tcBorders>
            <w:vAlign w:val="center"/>
            <w:hideMark/>
          </w:tcPr>
          <w:p w14:paraId="50DB8A25" w14:textId="77777777" w:rsidR="00285F5B" w:rsidRPr="00285F5B" w:rsidRDefault="00285F5B" w:rsidP="00B86A05">
            <w:pPr>
              <w:spacing w:before="60" w:after="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114F967E"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354D2C93" w14:textId="77777777" w:rsidR="00285F5B" w:rsidRPr="00285F5B" w:rsidRDefault="00374704" w:rsidP="00B86A05">
            <w:pPr>
              <w:spacing w:before="60" w:after="60"/>
              <w:rPr>
                <w:sz w:val="18"/>
                <w:szCs w:val="18"/>
              </w:rPr>
            </w:pPr>
            <w:r>
              <w:rPr>
                <w:sz w:val="18"/>
                <w:szCs w:val="18"/>
              </w:rPr>
              <w:t>Complete</w:t>
            </w:r>
            <w:r w:rsidR="00285F5B" w:rsidRPr="00285F5B">
              <w:rPr>
                <w:sz w:val="18"/>
                <w:szCs w:val="18"/>
              </w:rPr>
              <w:t xml:space="preserve"> questions 8 &amp; 9.  </w:t>
            </w:r>
          </w:p>
        </w:tc>
      </w:tr>
      <w:tr w:rsidR="00285F5B" w:rsidRPr="00285F5B" w14:paraId="2AA48786" w14:textId="77777777" w:rsidTr="00B86A05">
        <w:trPr>
          <w:cantSplit/>
          <w:trHeight w:val="288"/>
        </w:trPr>
        <w:tc>
          <w:tcPr>
            <w:tcW w:w="3238" w:type="dxa"/>
            <w:tcBorders>
              <w:top w:val="nil"/>
              <w:left w:val="nil"/>
              <w:bottom w:val="nil"/>
              <w:right w:val="single" w:sz="4" w:space="0" w:color="auto"/>
            </w:tcBorders>
            <w:vAlign w:val="center"/>
            <w:hideMark/>
          </w:tcPr>
          <w:p w14:paraId="4C46B92B"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503A8076"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6F5F0089" w14:textId="77777777" w:rsidR="00285F5B" w:rsidRPr="00285F5B" w:rsidRDefault="00285F5B" w:rsidP="00B86A05">
            <w:pPr>
              <w:spacing w:before="60" w:after="60"/>
              <w:rPr>
                <w:sz w:val="18"/>
                <w:szCs w:val="18"/>
              </w:rPr>
            </w:pPr>
            <w:r w:rsidRPr="00285F5B">
              <w:rPr>
                <w:sz w:val="18"/>
                <w:szCs w:val="18"/>
              </w:rPr>
              <w:t>Go to question 10.</w:t>
            </w:r>
          </w:p>
        </w:tc>
      </w:tr>
      <w:tr w:rsidR="00285F5B" w:rsidRPr="00285F5B" w14:paraId="4E55F423" w14:textId="77777777" w:rsidTr="00B86A05">
        <w:trPr>
          <w:cantSplit/>
          <w:trHeight w:val="125"/>
        </w:trPr>
        <w:tc>
          <w:tcPr>
            <w:tcW w:w="3238" w:type="dxa"/>
            <w:tcBorders>
              <w:top w:val="nil"/>
              <w:left w:val="nil"/>
              <w:bottom w:val="nil"/>
              <w:right w:val="single" w:sz="4" w:space="0" w:color="auto"/>
            </w:tcBorders>
            <w:shd w:val="clear" w:color="auto" w:fill="auto"/>
            <w:vAlign w:val="center"/>
          </w:tcPr>
          <w:p w14:paraId="04EFEDFC" w14:textId="77777777" w:rsidR="00285F5B" w:rsidRPr="00285F5B" w:rsidRDefault="00247B48" w:rsidP="00B86A05">
            <w:pPr>
              <w:numPr>
                <w:ilvl w:val="0"/>
                <w:numId w:val="16"/>
              </w:numPr>
              <w:spacing w:before="60" w:after="60"/>
              <w:rPr>
                <w:sz w:val="18"/>
                <w:szCs w:val="18"/>
              </w:rPr>
            </w:pPr>
            <w:r>
              <w:rPr>
                <w:sz w:val="18"/>
                <w:szCs w:val="18"/>
              </w:rPr>
              <w:t>Licenc</w:t>
            </w:r>
            <w:r w:rsidR="00285F5B" w:rsidRPr="00285F5B">
              <w:rPr>
                <w:sz w:val="18"/>
                <w:szCs w:val="18"/>
              </w:rPr>
              <w:t>e number</w:t>
            </w:r>
          </w:p>
        </w:tc>
        <w:tc>
          <w:tcPr>
            <w:tcW w:w="7218" w:type="dxa"/>
            <w:gridSpan w:val="2"/>
            <w:tcBorders>
              <w:left w:val="single" w:sz="4" w:space="0" w:color="auto"/>
              <w:bottom w:val="single" w:sz="4" w:space="0" w:color="auto"/>
            </w:tcBorders>
            <w:shd w:val="clear" w:color="auto" w:fill="auto"/>
            <w:vAlign w:val="center"/>
          </w:tcPr>
          <w:p w14:paraId="038988E9" w14:textId="77777777" w:rsidR="00285F5B" w:rsidRPr="00285F5B" w:rsidRDefault="00285F5B" w:rsidP="00B86A05">
            <w:pPr>
              <w:pStyle w:val="BodyText"/>
              <w:spacing w:before="60" w:after="60"/>
              <w:rPr>
                <w:sz w:val="18"/>
                <w:szCs w:val="18"/>
              </w:rPr>
            </w:pPr>
          </w:p>
        </w:tc>
      </w:tr>
      <w:tr w:rsidR="00285F5B" w:rsidRPr="00285F5B" w14:paraId="7AA5618A" w14:textId="77777777" w:rsidTr="00B86A05">
        <w:trPr>
          <w:cantSplit/>
          <w:trHeight w:val="48"/>
        </w:trPr>
        <w:tc>
          <w:tcPr>
            <w:tcW w:w="3238" w:type="dxa"/>
            <w:tcBorders>
              <w:top w:val="nil"/>
              <w:left w:val="nil"/>
              <w:bottom w:val="nil"/>
              <w:right w:val="single" w:sz="4" w:space="0" w:color="auto"/>
            </w:tcBorders>
            <w:shd w:val="clear" w:color="auto" w:fill="auto"/>
            <w:vAlign w:val="center"/>
          </w:tcPr>
          <w:p w14:paraId="5283C3F9" w14:textId="77777777" w:rsidR="00285F5B" w:rsidRPr="00285F5B" w:rsidRDefault="00285F5B" w:rsidP="00B86A05">
            <w:pPr>
              <w:numPr>
                <w:ilvl w:val="0"/>
                <w:numId w:val="16"/>
              </w:numPr>
              <w:spacing w:before="60" w:after="60"/>
              <w:rPr>
                <w:sz w:val="18"/>
                <w:szCs w:val="18"/>
              </w:rPr>
            </w:pPr>
            <w:r w:rsidRPr="00285F5B">
              <w:rPr>
                <w:sz w:val="18"/>
                <w:szCs w:val="18"/>
              </w:rPr>
              <w:t>Date licen</w:t>
            </w:r>
            <w:r w:rsidR="00247B48">
              <w:rPr>
                <w:sz w:val="18"/>
                <w:szCs w:val="18"/>
              </w:rPr>
              <w:t>c</w:t>
            </w:r>
            <w:r w:rsidRPr="00285F5B">
              <w:rPr>
                <w:sz w:val="18"/>
                <w:szCs w:val="18"/>
              </w:rPr>
              <w:t>e last held</w:t>
            </w:r>
            <w:r w:rsidRPr="00285F5B">
              <w:rPr>
                <w:sz w:val="18"/>
                <w:szCs w:val="18"/>
              </w:rPr>
              <w:br/>
            </w:r>
            <w:r w:rsidRPr="00285F5B">
              <w:rPr>
                <w:color w:val="7F7F7F"/>
                <w:sz w:val="18"/>
                <w:szCs w:val="18"/>
              </w:rPr>
              <w:t>dd/mm/</w:t>
            </w:r>
            <w:proofErr w:type="spellStart"/>
            <w:r w:rsidRPr="00285F5B">
              <w:rPr>
                <w:color w:val="7F7F7F"/>
                <w:sz w:val="18"/>
                <w:szCs w:val="18"/>
              </w:rPr>
              <w:t>yyyy</w:t>
            </w:r>
            <w:proofErr w:type="spellEnd"/>
          </w:p>
        </w:tc>
        <w:tc>
          <w:tcPr>
            <w:tcW w:w="7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1F875" w14:textId="77777777" w:rsidR="00285F5B" w:rsidRPr="00285F5B" w:rsidRDefault="00285F5B" w:rsidP="00B86A05">
            <w:pPr>
              <w:pStyle w:val="BodyText"/>
              <w:spacing w:before="60" w:after="60"/>
              <w:rPr>
                <w:sz w:val="18"/>
                <w:szCs w:val="18"/>
              </w:rPr>
            </w:pPr>
          </w:p>
        </w:tc>
      </w:tr>
      <w:tr w:rsidR="00285F5B" w:rsidRPr="00285F5B" w14:paraId="37B1AA3C" w14:textId="77777777" w:rsidTr="00374704">
        <w:trPr>
          <w:cantSplit/>
          <w:trHeight w:val="453"/>
        </w:trPr>
        <w:tc>
          <w:tcPr>
            <w:tcW w:w="10456" w:type="dxa"/>
            <w:gridSpan w:val="3"/>
            <w:tcBorders>
              <w:top w:val="nil"/>
              <w:left w:val="nil"/>
              <w:bottom w:val="nil"/>
              <w:right w:val="nil"/>
            </w:tcBorders>
            <w:shd w:val="clear" w:color="auto" w:fill="auto"/>
            <w:vAlign w:val="center"/>
          </w:tcPr>
          <w:p w14:paraId="359BDE73" w14:textId="77777777" w:rsidR="00285F5B" w:rsidRPr="00285F5B" w:rsidRDefault="00374704" w:rsidP="00B86A05">
            <w:pPr>
              <w:numPr>
                <w:ilvl w:val="0"/>
                <w:numId w:val="16"/>
              </w:numPr>
              <w:spacing w:before="60" w:after="0"/>
              <w:rPr>
                <w:sz w:val="18"/>
                <w:szCs w:val="18"/>
              </w:rPr>
            </w:pPr>
            <w:r>
              <w:rPr>
                <w:sz w:val="18"/>
                <w:szCs w:val="18"/>
              </w:rPr>
              <w:t>D</w:t>
            </w:r>
            <w:r w:rsidR="00247B48">
              <w:rPr>
                <w:sz w:val="18"/>
                <w:szCs w:val="18"/>
              </w:rPr>
              <w:t>id you hold a sub-agent’s licenc</w:t>
            </w:r>
            <w:r>
              <w:rPr>
                <w:sz w:val="18"/>
                <w:szCs w:val="18"/>
              </w:rPr>
              <w:t xml:space="preserve">e from </w:t>
            </w:r>
            <w:r w:rsidRPr="00374704">
              <w:rPr>
                <w:sz w:val="18"/>
                <w:szCs w:val="18"/>
              </w:rPr>
              <w:t>31 January 1990 to 1 February 1995, and work as an agent’s representative at any time during the last ten years?</w:t>
            </w:r>
          </w:p>
        </w:tc>
      </w:tr>
      <w:tr w:rsidR="00285F5B" w14:paraId="2BE7DF16" w14:textId="77777777" w:rsidTr="00B86A05">
        <w:trPr>
          <w:cantSplit/>
          <w:trHeight w:val="182"/>
        </w:trPr>
        <w:tc>
          <w:tcPr>
            <w:tcW w:w="3238" w:type="dxa"/>
            <w:tcBorders>
              <w:top w:val="nil"/>
              <w:left w:val="nil"/>
              <w:bottom w:val="nil"/>
              <w:right w:val="single" w:sz="4" w:space="0" w:color="auto"/>
            </w:tcBorders>
            <w:vAlign w:val="center"/>
            <w:hideMark/>
          </w:tcPr>
          <w:p w14:paraId="35DC8C13" w14:textId="77777777" w:rsidR="00285F5B" w:rsidRPr="00285F5B" w:rsidRDefault="00285F5B" w:rsidP="00B86A05">
            <w:pPr>
              <w:spacing w:before="0" w:after="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68F68B4B" w14:textId="77777777" w:rsidR="00285F5B" w:rsidRPr="00285F5B" w:rsidRDefault="00285F5B" w:rsidP="00B86A05">
            <w:pPr>
              <w:pStyle w:val="BodyText"/>
              <w:spacing w:after="0"/>
              <w:jc w:val="center"/>
              <w:rPr>
                <w:sz w:val="18"/>
                <w:szCs w:val="18"/>
              </w:rPr>
            </w:pPr>
          </w:p>
        </w:tc>
        <w:tc>
          <w:tcPr>
            <w:tcW w:w="6804" w:type="dxa"/>
            <w:tcBorders>
              <w:top w:val="nil"/>
              <w:left w:val="single" w:sz="4" w:space="0" w:color="auto"/>
              <w:bottom w:val="nil"/>
              <w:right w:val="nil"/>
            </w:tcBorders>
            <w:vAlign w:val="center"/>
            <w:hideMark/>
          </w:tcPr>
          <w:p w14:paraId="554AA6A5" w14:textId="77777777" w:rsidR="00285F5B" w:rsidRPr="00285F5B" w:rsidRDefault="00285F5B" w:rsidP="00B86A05">
            <w:pPr>
              <w:spacing w:before="0" w:after="0"/>
              <w:rPr>
                <w:sz w:val="18"/>
                <w:szCs w:val="18"/>
              </w:rPr>
            </w:pPr>
            <w:r w:rsidRPr="00285F5B">
              <w:rPr>
                <w:sz w:val="18"/>
                <w:szCs w:val="18"/>
              </w:rPr>
              <w:t xml:space="preserve">Attach a copy of your letter from the Business Licensing Authority confirming that you </w:t>
            </w:r>
            <w:r w:rsidR="00247B48">
              <w:rPr>
                <w:sz w:val="18"/>
                <w:szCs w:val="18"/>
              </w:rPr>
              <w:t>were licenc</w:t>
            </w:r>
            <w:r w:rsidRPr="00285F5B">
              <w:rPr>
                <w:sz w:val="18"/>
                <w:szCs w:val="18"/>
              </w:rPr>
              <w:t>ed during the above period, and when you last worked as an agent’s representative. Go to question 12.</w:t>
            </w:r>
            <w:r w:rsidRPr="00285F5B">
              <w:rPr>
                <w:bCs/>
                <w:sz w:val="18"/>
                <w:szCs w:val="18"/>
              </w:rPr>
              <w:t xml:space="preserve"> </w:t>
            </w:r>
          </w:p>
        </w:tc>
      </w:tr>
      <w:tr w:rsidR="00285F5B" w14:paraId="32DFB191" w14:textId="77777777" w:rsidTr="00B86A05">
        <w:trPr>
          <w:cantSplit/>
          <w:trHeight w:val="72"/>
        </w:trPr>
        <w:tc>
          <w:tcPr>
            <w:tcW w:w="3238" w:type="dxa"/>
            <w:tcBorders>
              <w:top w:val="nil"/>
              <w:left w:val="nil"/>
              <w:bottom w:val="nil"/>
              <w:right w:val="single" w:sz="4" w:space="0" w:color="auto"/>
            </w:tcBorders>
            <w:vAlign w:val="center"/>
            <w:hideMark/>
          </w:tcPr>
          <w:p w14:paraId="79660BFB" w14:textId="77777777" w:rsidR="00285F5B" w:rsidRPr="00285F5B" w:rsidRDefault="00285F5B" w:rsidP="00B86A05">
            <w:pPr>
              <w:spacing w:before="0" w:after="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5AE696D7" w14:textId="77777777" w:rsidR="00285F5B" w:rsidRPr="00285F5B" w:rsidRDefault="00285F5B" w:rsidP="00B86A05">
            <w:pPr>
              <w:pStyle w:val="BodyText"/>
              <w:spacing w:after="0"/>
              <w:jc w:val="center"/>
              <w:rPr>
                <w:sz w:val="18"/>
                <w:szCs w:val="18"/>
              </w:rPr>
            </w:pPr>
          </w:p>
        </w:tc>
        <w:tc>
          <w:tcPr>
            <w:tcW w:w="6804" w:type="dxa"/>
            <w:tcBorders>
              <w:top w:val="nil"/>
              <w:left w:val="single" w:sz="4" w:space="0" w:color="auto"/>
              <w:bottom w:val="nil"/>
              <w:right w:val="nil"/>
            </w:tcBorders>
            <w:vAlign w:val="center"/>
            <w:hideMark/>
          </w:tcPr>
          <w:p w14:paraId="5B359D48" w14:textId="77777777" w:rsidR="00285F5B" w:rsidRPr="00285F5B" w:rsidRDefault="00285F5B" w:rsidP="00B86A05">
            <w:pPr>
              <w:spacing w:before="0" w:after="0"/>
              <w:rPr>
                <w:sz w:val="18"/>
                <w:szCs w:val="18"/>
              </w:rPr>
            </w:pPr>
            <w:r w:rsidRPr="00285F5B">
              <w:rPr>
                <w:sz w:val="18"/>
                <w:szCs w:val="18"/>
              </w:rPr>
              <w:t xml:space="preserve">You are not eligible to be employed as an agent’s representative until you have completed a prescribed course. </w:t>
            </w:r>
          </w:p>
        </w:tc>
      </w:tr>
      <w:tr w:rsidR="00285F5B" w14:paraId="3E33DF6B" w14:textId="77777777" w:rsidTr="006E4B6D">
        <w:trPr>
          <w:cantSplit/>
          <w:trHeight w:val="285"/>
        </w:trPr>
        <w:tc>
          <w:tcPr>
            <w:tcW w:w="10456" w:type="dxa"/>
            <w:gridSpan w:val="3"/>
            <w:tcBorders>
              <w:top w:val="nil"/>
              <w:left w:val="nil"/>
              <w:bottom w:val="nil"/>
              <w:right w:val="nil"/>
            </w:tcBorders>
            <w:vAlign w:val="center"/>
            <w:hideMark/>
          </w:tcPr>
          <w:p w14:paraId="4AABDC6B" w14:textId="77777777" w:rsidR="00285F5B" w:rsidRPr="00285F5B" w:rsidRDefault="00285F5B" w:rsidP="00B86A05">
            <w:pPr>
              <w:numPr>
                <w:ilvl w:val="0"/>
                <w:numId w:val="16"/>
              </w:numPr>
              <w:spacing w:before="60" w:after="0"/>
              <w:rPr>
                <w:sz w:val="18"/>
                <w:szCs w:val="18"/>
              </w:rPr>
            </w:pPr>
            <w:r w:rsidRPr="00285F5B">
              <w:rPr>
                <w:sz w:val="18"/>
                <w:szCs w:val="18"/>
              </w:rPr>
              <w:t>Did you complete the course within the five years immediately preceding the date you are to start work as an agent’s representative?</w:t>
            </w:r>
          </w:p>
        </w:tc>
      </w:tr>
      <w:tr w:rsidR="00285F5B" w14:paraId="48A6E692" w14:textId="77777777" w:rsidTr="00B86A05">
        <w:trPr>
          <w:cantSplit/>
          <w:trHeight w:val="47"/>
        </w:trPr>
        <w:tc>
          <w:tcPr>
            <w:tcW w:w="3238" w:type="dxa"/>
            <w:tcBorders>
              <w:top w:val="nil"/>
              <w:left w:val="nil"/>
              <w:bottom w:val="nil"/>
              <w:right w:val="single" w:sz="4" w:space="0" w:color="auto"/>
            </w:tcBorders>
            <w:vAlign w:val="center"/>
            <w:hideMark/>
          </w:tcPr>
          <w:p w14:paraId="670EF0F3" w14:textId="77777777" w:rsidR="00285F5B" w:rsidRPr="00285F5B" w:rsidRDefault="00285F5B" w:rsidP="00B86A05">
            <w:pPr>
              <w:spacing w:before="60" w:after="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433E7564"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4E2A525F" w14:textId="77777777" w:rsidR="00285F5B" w:rsidRPr="00285F5B" w:rsidRDefault="00285F5B" w:rsidP="00B86A05">
            <w:pPr>
              <w:spacing w:before="60" w:after="60"/>
              <w:rPr>
                <w:sz w:val="18"/>
                <w:szCs w:val="18"/>
              </w:rPr>
            </w:pPr>
            <w:r w:rsidRPr="00285F5B">
              <w:rPr>
                <w:sz w:val="18"/>
                <w:szCs w:val="18"/>
              </w:rPr>
              <w:t>Attach a copy of your course document. Go to question 16.</w:t>
            </w:r>
          </w:p>
        </w:tc>
      </w:tr>
      <w:tr w:rsidR="00285F5B" w14:paraId="633B81E0" w14:textId="77777777" w:rsidTr="00B86A05">
        <w:trPr>
          <w:cantSplit/>
          <w:trHeight w:val="47"/>
        </w:trPr>
        <w:tc>
          <w:tcPr>
            <w:tcW w:w="3238" w:type="dxa"/>
            <w:tcBorders>
              <w:top w:val="nil"/>
              <w:left w:val="nil"/>
              <w:bottom w:val="nil"/>
              <w:right w:val="single" w:sz="4" w:space="0" w:color="auto"/>
            </w:tcBorders>
            <w:vAlign w:val="center"/>
            <w:hideMark/>
          </w:tcPr>
          <w:p w14:paraId="45E843A2"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7A777A76"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54A1EE30" w14:textId="77777777" w:rsidR="00285F5B" w:rsidRPr="00285F5B" w:rsidRDefault="00285F5B" w:rsidP="00B86A05">
            <w:pPr>
              <w:spacing w:before="60" w:after="60"/>
              <w:rPr>
                <w:sz w:val="18"/>
                <w:szCs w:val="18"/>
              </w:rPr>
            </w:pPr>
            <w:r w:rsidRPr="00285F5B">
              <w:rPr>
                <w:sz w:val="18"/>
                <w:szCs w:val="18"/>
              </w:rPr>
              <w:t>Go to question 12.</w:t>
            </w:r>
          </w:p>
        </w:tc>
      </w:tr>
      <w:tr w:rsidR="00285F5B" w14:paraId="772AC7BE" w14:textId="77777777" w:rsidTr="006E4B6D">
        <w:trPr>
          <w:cantSplit/>
          <w:trHeight w:val="285"/>
        </w:trPr>
        <w:tc>
          <w:tcPr>
            <w:tcW w:w="10456" w:type="dxa"/>
            <w:gridSpan w:val="3"/>
            <w:tcBorders>
              <w:top w:val="nil"/>
              <w:left w:val="nil"/>
              <w:bottom w:val="nil"/>
              <w:right w:val="nil"/>
            </w:tcBorders>
            <w:vAlign w:val="center"/>
            <w:hideMark/>
          </w:tcPr>
          <w:p w14:paraId="7CF2516D" w14:textId="77777777" w:rsidR="00285F5B" w:rsidRPr="00285F5B" w:rsidRDefault="00285F5B" w:rsidP="00B86A05">
            <w:pPr>
              <w:numPr>
                <w:ilvl w:val="0"/>
                <w:numId w:val="16"/>
              </w:numPr>
              <w:spacing w:before="60" w:after="0"/>
              <w:rPr>
                <w:sz w:val="18"/>
                <w:szCs w:val="18"/>
              </w:rPr>
            </w:pPr>
            <w:r w:rsidRPr="00285F5B">
              <w:rPr>
                <w:sz w:val="18"/>
                <w:szCs w:val="18"/>
              </w:rPr>
              <w:t xml:space="preserve">At any time during the 10 years immediately preceding the date you are to start work, have you worked as an agent’s representative </w:t>
            </w:r>
            <w:r w:rsidRPr="00285F5B">
              <w:rPr>
                <w:b/>
                <w:sz w:val="18"/>
                <w:szCs w:val="18"/>
              </w:rPr>
              <w:t>or</w:t>
            </w:r>
            <w:r w:rsidR="00302DB2">
              <w:rPr>
                <w:b/>
                <w:sz w:val="18"/>
                <w:szCs w:val="18"/>
              </w:rPr>
              <w:t xml:space="preserve"> </w:t>
            </w:r>
            <w:r w:rsidRPr="00285F5B">
              <w:rPr>
                <w:sz w:val="18"/>
                <w:szCs w:val="18"/>
              </w:rPr>
              <w:t>held a Victorian estate agent’s licence?</w:t>
            </w:r>
          </w:p>
        </w:tc>
      </w:tr>
      <w:tr w:rsidR="00285F5B" w14:paraId="3DC81382" w14:textId="77777777" w:rsidTr="00B86A05">
        <w:trPr>
          <w:cantSplit/>
          <w:trHeight w:val="264"/>
        </w:trPr>
        <w:tc>
          <w:tcPr>
            <w:tcW w:w="3238" w:type="dxa"/>
            <w:tcBorders>
              <w:top w:val="nil"/>
              <w:left w:val="nil"/>
              <w:bottom w:val="nil"/>
              <w:right w:val="single" w:sz="4" w:space="0" w:color="auto"/>
            </w:tcBorders>
            <w:vAlign w:val="center"/>
            <w:hideMark/>
          </w:tcPr>
          <w:p w14:paraId="3F3DBBAF" w14:textId="77777777" w:rsidR="00285F5B" w:rsidRPr="00285F5B" w:rsidRDefault="00285F5B" w:rsidP="00B86A05">
            <w:pPr>
              <w:spacing w:before="60" w:after="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3E560590"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052028C0" w14:textId="77777777" w:rsidR="00285F5B" w:rsidRPr="00285F5B" w:rsidRDefault="00775491" w:rsidP="00B86A05">
            <w:pPr>
              <w:spacing w:before="60" w:after="60"/>
              <w:rPr>
                <w:sz w:val="18"/>
                <w:szCs w:val="18"/>
              </w:rPr>
            </w:pPr>
            <w:r>
              <w:rPr>
                <w:sz w:val="18"/>
                <w:szCs w:val="18"/>
              </w:rPr>
              <w:t xml:space="preserve">Complete questions 13 or </w:t>
            </w:r>
            <w:r w:rsidR="00285F5B" w:rsidRPr="00285F5B">
              <w:rPr>
                <w:sz w:val="18"/>
                <w:szCs w:val="18"/>
              </w:rPr>
              <w:t>14 &amp; 15.</w:t>
            </w:r>
          </w:p>
        </w:tc>
      </w:tr>
      <w:tr w:rsidR="00285F5B" w14:paraId="0EA8EB16" w14:textId="77777777" w:rsidTr="00B86A05">
        <w:trPr>
          <w:cantSplit/>
          <w:trHeight w:val="47"/>
        </w:trPr>
        <w:tc>
          <w:tcPr>
            <w:tcW w:w="3238" w:type="dxa"/>
            <w:tcBorders>
              <w:top w:val="nil"/>
              <w:left w:val="nil"/>
              <w:bottom w:val="nil"/>
              <w:right w:val="single" w:sz="4" w:space="0" w:color="auto"/>
            </w:tcBorders>
            <w:vAlign w:val="center"/>
            <w:hideMark/>
          </w:tcPr>
          <w:p w14:paraId="3FA14030"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282842BD"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single" w:sz="4" w:space="0" w:color="auto"/>
              <w:right w:val="nil"/>
            </w:tcBorders>
            <w:vAlign w:val="center"/>
            <w:hideMark/>
          </w:tcPr>
          <w:p w14:paraId="2B950336" w14:textId="77777777" w:rsidR="00285F5B" w:rsidRPr="00285F5B" w:rsidRDefault="00285F5B" w:rsidP="00B86A05">
            <w:pPr>
              <w:spacing w:before="60" w:after="60"/>
              <w:rPr>
                <w:sz w:val="18"/>
                <w:szCs w:val="18"/>
              </w:rPr>
            </w:pPr>
            <w:r w:rsidRPr="00285F5B">
              <w:rPr>
                <w:sz w:val="18"/>
                <w:szCs w:val="18"/>
              </w:rPr>
              <w:t xml:space="preserve">You are not eligible to be employed as an agent’s representative.  </w:t>
            </w:r>
          </w:p>
        </w:tc>
      </w:tr>
      <w:tr w:rsidR="00285F5B" w14:paraId="15A9FE68" w14:textId="77777777" w:rsidTr="00B86A05">
        <w:trPr>
          <w:cantSplit/>
          <w:trHeight w:val="168"/>
        </w:trPr>
        <w:tc>
          <w:tcPr>
            <w:tcW w:w="3238" w:type="dxa"/>
            <w:tcBorders>
              <w:top w:val="nil"/>
              <w:left w:val="nil"/>
              <w:bottom w:val="nil"/>
              <w:right w:val="single" w:sz="4" w:space="0" w:color="auto"/>
            </w:tcBorders>
            <w:shd w:val="clear" w:color="auto" w:fill="auto"/>
            <w:vAlign w:val="center"/>
          </w:tcPr>
          <w:p w14:paraId="014F74E0" w14:textId="77777777" w:rsidR="00285F5B" w:rsidRPr="00285F5B" w:rsidRDefault="00285F5B" w:rsidP="00B86A05">
            <w:pPr>
              <w:numPr>
                <w:ilvl w:val="0"/>
                <w:numId w:val="16"/>
              </w:numPr>
              <w:spacing w:before="60" w:after="0"/>
              <w:rPr>
                <w:sz w:val="18"/>
                <w:szCs w:val="18"/>
              </w:rPr>
            </w:pPr>
            <w:r w:rsidRPr="00285F5B">
              <w:rPr>
                <w:sz w:val="18"/>
                <w:szCs w:val="18"/>
              </w:rPr>
              <w:t>Date last employed as an agent’s representative?</w:t>
            </w:r>
            <w:r w:rsidRPr="00285F5B">
              <w:rPr>
                <w:sz w:val="18"/>
                <w:szCs w:val="18"/>
              </w:rPr>
              <w:br/>
            </w:r>
            <w:r w:rsidRPr="00285F5B">
              <w:rPr>
                <w:color w:val="7F7F7F"/>
                <w:sz w:val="18"/>
                <w:szCs w:val="18"/>
              </w:rPr>
              <w:t>dd/mm/</w:t>
            </w:r>
            <w:proofErr w:type="spellStart"/>
            <w:r w:rsidRPr="00285F5B">
              <w:rPr>
                <w:color w:val="7F7F7F"/>
                <w:sz w:val="18"/>
                <w:szCs w:val="18"/>
              </w:rPr>
              <w:t>yyyy</w:t>
            </w:r>
            <w:proofErr w:type="spellEnd"/>
          </w:p>
        </w:tc>
        <w:tc>
          <w:tcPr>
            <w:tcW w:w="7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36C98" w14:textId="77777777" w:rsidR="00285F5B" w:rsidRPr="00285F5B" w:rsidRDefault="00285F5B" w:rsidP="00B86A05">
            <w:pPr>
              <w:pStyle w:val="BodyText"/>
              <w:spacing w:before="60" w:after="0"/>
              <w:rPr>
                <w:sz w:val="18"/>
                <w:szCs w:val="18"/>
              </w:rPr>
            </w:pPr>
          </w:p>
        </w:tc>
      </w:tr>
      <w:tr w:rsidR="00285F5B" w:rsidRPr="00285F5B" w14:paraId="2BB60E36" w14:textId="77777777" w:rsidTr="00B86A05">
        <w:trPr>
          <w:cantSplit/>
          <w:trHeight w:val="180"/>
        </w:trPr>
        <w:tc>
          <w:tcPr>
            <w:tcW w:w="10456" w:type="dxa"/>
            <w:gridSpan w:val="3"/>
            <w:tcBorders>
              <w:top w:val="nil"/>
              <w:left w:val="nil"/>
              <w:bottom w:val="nil"/>
              <w:right w:val="nil"/>
            </w:tcBorders>
            <w:shd w:val="clear" w:color="auto" w:fill="auto"/>
            <w:vAlign w:val="center"/>
          </w:tcPr>
          <w:p w14:paraId="35918C09" w14:textId="77777777" w:rsidR="00285F5B" w:rsidRPr="00576465" w:rsidRDefault="00576465" w:rsidP="00B86A05">
            <w:pPr>
              <w:pStyle w:val="BodyText"/>
              <w:spacing w:after="0"/>
              <w:rPr>
                <w:b/>
                <w:sz w:val="18"/>
                <w:szCs w:val="18"/>
              </w:rPr>
            </w:pPr>
            <w:r>
              <w:rPr>
                <w:b/>
                <w:sz w:val="18"/>
                <w:szCs w:val="18"/>
              </w:rPr>
              <w:t>or</w:t>
            </w:r>
          </w:p>
        </w:tc>
      </w:tr>
      <w:tr w:rsidR="00285F5B" w:rsidRPr="00285F5B" w14:paraId="0909A4B8" w14:textId="77777777" w:rsidTr="00B86A05">
        <w:trPr>
          <w:cantSplit/>
          <w:trHeight w:val="412"/>
        </w:trPr>
        <w:tc>
          <w:tcPr>
            <w:tcW w:w="3238" w:type="dxa"/>
            <w:tcBorders>
              <w:top w:val="nil"/>
              <w:left w:val="nil"/>
              <w:bottom w:val="nil"/>
              <w:right w:val="single" w:sz="4" w:space="0" w:color="auto"/>
            </w:tcBorders>
            <w:shd w:val="clear" w:color="auto" w:fill="auto"/>
            <w:vAlign w:val="center"/>
          </w:tcPr>
          <w:p w14:paraId="024BF866" w14:textId="77777777" w:rsidR="00285F5B" w:rsidRPr="00285F5B" w:rsidRDefault="00247B48" w:rsidP="00B86A05">
            <w:pPr>
              <w:numPr>
                <w:ilvl w:val="0"/>
                <w:numId w:val="16"/>
              </w:numPr>
              <w:spacing w:before="0" w:after="0"/>
              <w:rPr>
                <w:sz w:val="18"/>
                <w:szCs w:val="18"/>
              </w:rPr>
            </w:pPr>
            <w:r>
              <w:rPr>
                <w:sz w:val="18"/>
                <w:szCs w:val="18"/>
              </w:rPr>
              <w:lastRenderedPageBreak/>
              <w:t>Licenc</w:t>
            </w:r>
            <w:r w:rsidR="00285F5B" w:rsidRPr="00285F5B">
              <w:rPr>
                <w:sz w:val="18"/>
                <w:szCs w:val="18"/>
              </w:rPr>
              <w:t>e number</w:t>
            </w:r>
          </w:p>
        </w:tc>
        <w:tc>
          <w:tcPr>
            <w:tcW w:w="7218" w:type="dxa"/>
            <w:gridSpan w:val="2"/>
            <w:tcBorders>
              <w:left w:val="single" w:sz="4" w:space="0" w:color="auto"/>
              <w:bottom w:val="single" w:sz="4" w:space="0" w:color="auto"/>
            </w:tcBorders>
            <w:shd w:val="clear" w:color="auto" w:fill="auto"/>
            <w:vAlign w:val="center"/>
          </w:tcPr>
          <w:p w14:paraId="37851F2C" w14:textId="77777777" w:rsidR="00285F5B" w:rsidRPr="00285F5B" w:rsidRDefault="00285F5B" w:rsidP="00B86A05">
            <w:pPr>
              <w:pStyle w:val="BodyText"/>
              <w:spacing w:after="0"/>
              <w:rPr>
                <w:sz w:val="18"/>
                <w:szCs w:val="18"/>
              </w:rPr>
            </w:pPr>
          </w:p>
        </w:tc>
      </w:tr>
      <w:tr w:rsidR="00285F5B" w:rsidRPr="00285F5B" w14:paraId="7FE53C8E" w14:textId="77777777" w:rsidTr="00B86A05">
        <w:trPr>
          <w:cantSplit/>
          <w:trHeight w:val="47"/>
        </w:trPr>
        <w:tc>
          <w:tcPr>
            <w:tcW w:w="3238" w:type="dxa"/>
            <w:tcBorders>
              <w:top w:val="nil"/>
              <w:left w:val="nil"/>
              <w:bottom w:val="nil"/>
              <w:right w:val="single" w:sz="4" w:space="0" w:color="auto"/>
            </w:tcBorders>
            <w:shd w:val="clear" w:color="auto" w:fill="auto"/>
            <w:vAlign w:val="center"/>
          </w:tcPr>
          <w:p w14:paraId="5200E722" w14:textId="77777777" w:rsidR="00285F5B" w:rsidRPr="00285F5B" w:rsidRDefault="00285F5B" w:rsidP="00B86A05">
            <w:pPr>
              <w:numPr>
                <w:ilvl w:val="0"/>
                <w:numId w:val="16"/>
              </w:numPr>
              <w:spacing w:before="0" w:after="0"/>
              <w:rPr>
                <w:sz w:val="18"/>
                <w:szCs w:val="18"/>
              </w:rPr>
            </w:pPr>
            <w:r w:rsidRPr="00285F5B">
              <w:rPr>
                <w:sz w:val="18"/>
                <w:szCs w:val="18"/>
              </w:rPr>
              <w:t>Date licen</w:t>
            </w:r>
            <w:r w:rsidR="00247B48">
              <w:rPr>
                <w:sz w:val="18"/>
                <w:szCs w:val="18"/>
              </w:rPr>
              <w:t>c</w:t>
            </w:r>
            <w:r w:rsidRPr="00285F5B">
              <w:rPr>
                <w:sz w:val="18"/>
                <w:szCs w:val="18"/>
              </w:rPr>
              <w:t>e last held</w:t>
            </w:r>
            <w:r w:rsidRPr="00285F5B">
              <w:rPr>
                <w:sz w:val="18"/>
                <w:szCs w:val="18"/>
              </w:rPr>
              <w:br/>
            </w:r>
            <w:r w:rsidRPr="00285F5B">
              <w:rPr>
                <w:color w:val="7F7F7F"/>
                <w:sz w:val="18"/>
                <w:szCs w:val="18"/>
              </w:rPr>
              <w:t>dd/mm/</w:t>
            </w:r>
            <w:proofErr w:type="spellStart"/>
            <w:r w:rsidRPr="00285F5B">
              <w:rPr>
                <w:color w:val="7F7F7F"/>
                <w:sz w:val="18"/>
                <w:szCs w:val="18"/>
              </w:rPr>
              <w:t>yyyy</w:t>
            </w:r>
            <w:proofErr w:type="spellEnd"/>
          </w:p>
        </w:tc>
        <w:tc>
          <w:tcPr>
            <w:tcW w:w="7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FD75A" w14:textId="77777777" w:rsidR="00285F5B" w:rsidRPr="00285F5B" w:rsidRDefault="00285F5B" w:rsidP="00B86A05">
            <w:pPr>
              <w:pStyle w:val="BodyText"/>
              <w:spacing w:after="0"/>
              <w:rPr>
                <w:sz w:val="18"/>
                <w:szCs w:val="18"/>
              </w:rPr>
            </w:pPr>
          </w:p>
        </w:tc>
      </w:tr>
      <w:tr w:rsidR="00285F5B" w:rsidRPr="00C56DFA" w14:paraId="7B8D65D0" w14:textId="77777777" w:rsidTr="006E4B6D">
        <w:trPr>
          <w:cantSplit/>
          <w:trHeight w:val="285"/>
        </w:trPr>
        <w:tc>
          <w:tcPr>
            <w:tcW w:w="10456" w:type="dxa"/>
            <w:gridSpan w:val="3"/>
            <w:tcBorders>
              <w:top w:val="nil"/>
              <w:left w:val="nil"/>
              <w:bottom w:val="nil"/>
              <w:right w:val="nil"/>
            </w:tcBorders>
            <w:vAlign w:val="center"/>
          </w:tcPr>
          <w:p w14:paraId="185121E1" w14:textId="77777777" w:rsidR="00285F5B" w:rsidRPr="00285F5B" w:rsidRDefault="00285F5B" w:rsidP="00B86A05">
            <w:pPr>
              <w:numPr>
                <w:ilvl w:val="0"/>
                <w:numId w:val="16"/>
              </w:numPr>
              <w:spacing w:before="60" w:after="0"/>
              <w:rPr>
                <w:sz w:val="18"/>
                <w:szCs w:val="18"/>
              </w:rPr>
            </w:pPr>
            <w:r w:rsidRPr="00285F5B">
              <w:rPr>
                <w:sz w:val="18"/>
                <w:szCs w:val="18"/>
              </w:rPr>
              <w:t>Have you</w:t>
            </w:r>
            <w:r w:rsidR="00A7334A">
              <w:rPr>
                <w:sz w:val="18"/>
                <w:szCs w:val="18"/>
              </w:rPr>
              <w:t>,</w:t>
            </w:r>
            <w:r w:rsidRPr="00285F5B">
              <w:rPr>
                <w:sz w:val="18"/>
                <w:szCs w:val="18"/>
              </w:rPr>
              <w:t xml:space="preserve"> at any time, been declared ineligible or subject to an order disqualifying you from holding an estate agent’s licence or being employed as an agent’s representative</w:t>
            </w:r>
            <w:r w:rsidR="001E39DC">
              <w:rPr>
                <w:sz w:val="18"/>
                <w:szCs w:val="18"/>
              </w:rPr>
              <w:t>,</w:t>
            </w:r>
            <w:r w:rsidRPr="00285F5B">
              <w:rPr>
                <w:sz w:val="18"/>
                <w:szCs w:val="18"/>
              </w:rPr>
              <w:t xml:space="preserve"> by any tribunal or regulatory body in or outside of Victoria?</w:t>
            </w:r>
          </w:p>
        </w:tc>
      </w:tr>
      <w:tr w:rsidR="00285F5B" w:rsidRPr="00A919F2" w14:paraId="36894C72" w14:textId="77777777" w:rsidTr="00B86A05">
        <w:trPr>
          <w:cantSplit/>
          <w:trHeight w:val="297"/>
        </w:trPr>
        <w:tc>
          <w:tcPr>
            <w:tcW w:w="3238" w:type="dxa"/>
            <w:tcBorders>
              <w:top w:val="nil"/>
              <w:left w:val="nil"/>
              <w:bottom w:val="nil"/>
              <w:right w:val="single" w:sz="4" w:space="0" w:color="auto"/>
            </w:tcBorders>
            <w:vAlign w:val="center"/>
            <w:hideMark/>
          </w:tcPr>
          <w:p w14:paraId="7A87DBCA" w14:textId="77777777" w:rsidR="00285F5B" w:rsidRPr="00285F5B" w:rsidRDefault="00285F5B" w:rsidP="00B86A05">
            <w:pPr>
              <w:spacing w:before="0" w:after="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4907BEB5" w14:textId="77777777" w:rsidR="00285F5B" w:rsidRPr="00285F5B" w:rsidRDefault="00285F5B" w:rsidP="00B86A05">
            <w:pPr>
              <w:pStyle w:val="BodyText"/>
              <w:spacing w:after="0"/>
              <w:jc w:val="center"/>
              <w:rPr>
                <w:sz w:val="18"/>
                <w:szCs w:val="18"/>
              </w:rPr>
            </w:pPr>
          </w:p>
        </w:tc>
        <w:tc>
          <w:tcPr>
            <w:tcW w:w="6804" w:type="dxa"/>
            <w:tcBorders>
              <w:top w:val="nil"/>
              <w:left w:val="single" w:sz="4" w:space="0" w:color="auto"/>
              <w:bottom w:val="nil"/>
              <w:right w:val="nil"/>
            </w:tcBorders>
            <w:vAlign w:val="center"/>
            <w:hideMark/>
          </w:tcPr>
          <w:p w14:paraId="492BF600" w14:textId="77777777" w:rsidR="00285F5B" w:rsidRPr="00285F5B" w:rsidRDefault="00285F5B" w:rsidP="00B86A05">
            <w:pPr>
              <w:spacing w:before="0" w:after="0"/>
              <w:rPr>
                <w:sz w:val="18"/>
                <w:szCs w:val="18"/>
              </w:rPr>
            </w:pPr>
            <w:r w:rsidRPr="00285F5B">
              <w:rPr>
                <w:sz w:val="18"/>
                <w:szCs w:val="18"/>
              </w:rPr>
              <w:t>Attach a copy of the order.</w:t>
            </w:r>
            <w:r w:rsidRPr="00285F5B">
              <w:rPr>
                <w:sz w:val="18"/>
                <w:szCs w:val="18"/>
              </w:rPr>
              <w:br/>
              <w:t>You are not permitted to work as an agent’s representative whilst you are temporarily or permanently ineligible or disqualified.</w:t>
            </w:r>
          </w:p>
        </w:tc>
      </w:tr>
      <w:tr w:rsidR="00285F5B" w14:paraId="08F9C0B4" w14:textId="77777777" w:rsidTr="00B86A05">
        <w:trPr>
          <w:cantSplit/>
          <w:trHeight w:val="47"/>
        </w:trPr>
        <w:tc>
          <w:tcPr>
            <w:tcW w:w="3238" w:type="dxa"/>
            <w:tcBorders>
              <w:top w:val="nil"/>
              <w:left w:val="nil"/>
              <w:bottom w:val="nil"/>
              <w:right w:val="single" w:sz="4" w:space="0" w:color="auto"/>
            </w:tcBorders>
            <w:vAlign w:val="center"/>
            <w:hideMark/>
          </w:tcPr>
          <w:p w14:paraId="4C468136" w14:textId="77777777" w:rsidR="00285F5B" w:rsidRPr="00285F5B" w:rsidRDefault="00285F5B" w:rsidP="00B86A05">
            <w:pPr>
              <w:spacing w:before="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47D7DF9D" w14:textId="77777777" w:rsidR="00285F5B" w:rsidRPr="00285F5B" w:rsidRDefault="00285F5B" w:rsidP="00B86A05">
            <w:pPr>
              <w:pStyle w:val="BodyText"/>
              <w:spacing w:after="60"/>
              <w:jc w:val="center"/>
              <w:rPr>
                <w:sz w:val="18"/>
                <w:szCs w:val="18"/>
              </w:rPr>
            </w:pPr>
          </w:p>
        </w:tc>
        <w:tc>
          <w:tcPr>
            <w:tcW w:w="6804" w:type="dxa"/>
            <w:tcBorders>
              <w:top w:val="nil"/>
              <w:left w:val="single" w:sz="4" w:space="0" w:color="auto"/>
              <w:bottom w:val="nil"/>
              <w:right w:val="nil"/>
            </w:tcBorders>
            <w:vAlign w:val="center"/>
            <w:hideMark/>
          </w:tcPr>
          <w:p w14:paraId="3FAA728F" w14:textId="77777777" w:rsidR="00285F5B" w:rsidRPr="00285F5B" w:rsidRDefault="00285F5B" w:rsidP="00B86A05">
            <w:pPr>
              <w:spacing w:before="0" w:after="60"/>
              <w:rPr>
                <w:sz w:val="18"/>
                <w:szCs w:val="18"/>
              </w:rPr>
            </w:pPr>
            <w:r w:rsidRPr="00285F5B">
              <w:rPr>
                <w:sz w:val="18"/>
                <w:szCs w:val="18"/>
              </w:rPr>
              <w:t>Go to question</w:t>
            </w:r>
            <w:r w:rsidR="00775491">
              <w:rPr>
                <w:sz w:val="18"/>
                <w:szCs w:val="18"/>
              </w:rPr>
              <w:t xml:space="preserve"> 17.</w:t>
            </w:r>
          </w:p>
        </w:tc>
      </w:tr>
      <w:tr w:rsidR="00285F5B" w:rsidRPr="00C56DFA" w14:paraId="0A9596B9" w14:textId="77777777" w:rsidTr="00B86A05">
        <w:trPr>
          <w:cantSplit/>
          <w:trHeight w:val="289"/>
        </w:trPr>
        <w:tc>
          <w:tcPr>
            <w:tcW w:w="10456" w:type="dxa"/>
            <w:gridSpan w:val="3"/>
            <w:tcBorders>
              <w:top w:val="nil"/>
              <w:left w:val="nil"/>
              <w:bottom w:val="nil"/>
              <w:right w:val="nil"/>
            </w:tcBorders>
            <w:vAlign w:val="center"/>
          </w:tcPr>
          <w:p w14:paraId="70626A51" w14:textId="77777777" w:rsidR="00285F5B" w:rsidRPr="00285F5B" w:rsidRDefault="00285F5B" w:rsidP="00B86A05">
            <w:pPr>
              <w:numPr>
                <w:ilvl w:val="0"/>
                <w:numId w:val="16"/>
              </w:numPr>
              <w:spacing w:before="60" w:after="0"/>
              <w:rPr>
                <w:sz w:val="18"/>
                <w:szCs w:val="18"/>
              </w:rPr>
            </w:pPr>
            <w:r w:rsidRPr="00285F5B">
              <w:rPr>
                <w:sz w:val="18"/>
                <w:szCs w:val="18"/>
              </w:rPr>
              <w:t xml:space="preserve">Are you a represented person within the meaning of the </w:t>
            </w:r>
            <w:r w:rsidRPr="00285F5B">
              <w:rPr>
                <w:i/>
                <w:sz w:val="18"/>
                <w:szCs w:val="18"/>
              </w:rPr>
              <w:t>Guardianship and Administration Act 1986</w:t>
            </w:r>
            <w:r w:rsidRPr="00285F5B">
              <w:rPr>
                <w:sz w:val="18"/>
                <w:szCs w:val="18"/>
              </w:rPr>
              <w:t xml:space="preserve"> (this means that a guardian and/or administrator has been appointed by a court to make legal and/or financial decisions </w:t>
            </w:r>
            <w:r w:rsidR="00A7334A">
              <w:rPr>
                <w:sz w:val="18"/>
                <w:szCs w:val="18"/>
              </w:rPr>
              <w:t>on your behalf</w:t>
            </w:r>
            <w:r w:rsidRPr="00285F5B">
              <w:rPr>
                <w:sz w:val="18"/>
                <w:szCs w:val="18"/>
              </w:rPr>
              <w:t>)?</w:t>
            </w:r>
          </w:p>
        </w:tc>
      </w:tr>
      <w:tr w:rsidR="00243CD1" w14:paraId="6FBCE3B5" w14:textId="77777777" w:rsidTr="00C52CB9">
        <w:trPr>
          <w:cantSplit/>
          <w:trHeight w:val="47"/>
        </w:trPr>
        <w:tc>
          <w:tcPr>
            <w:tcW w:w="3238" w:type="dxa"/>
            <w:tcBorders>
              <w:top w:val="nil"/>
              <w:left w:val="nil"/>
              <w:bottom w:val="nil"/>
              <w:right w:val="single" w:sz="4" w:space="0" w:color="auto"/>
            </w:tcBorders>
            <w:vAlign w:val="center"/>
            <w:hideMark/>
          </w:tcPr>
          <w:p w14:paraId="27C3DCE6" w14:textId="77777777" w:rsidR="00285F5B" w:rsidRPr="00285F5B" w:rsidRDefault="00285F5B" w:rsidP="00B86A05">
            <w:pPr>
              <w:spacing w:before="0" w:after="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1FFE250B" w14:textId="77777777" w:rsidR="00285F5B" w:rsidRPr="00285F5B" w:rsidRDefault="00285F5B" w:rsidP="00B86A05">
            <w:pPr>
              <w:pStyle w:val="BodyText"/>
              <w:spacing w:after="60"/>
              <w:jc w:val="center"/>
              <w:rPr>
                <w:sz w:val="18"/>
                <w:szCs w:val="18"/>
              </w:rPr>
            </w:pPr>
          </w:p>
        </w:tc>
        <w:tc>
          <w:tcPr>
            <w:tcW w:w="6804" w:type="dxa"/>
            <w:tcBorders>
              <w:top w:val="nil"/>
              <w:left w:val="single" w:sz="4" w:space="0" w:color="auto"/>
              <w:bottom w:val="nil"/>
              <w:right w:val="nil"/>
            </w:tcBorders>
            <w:vAlign w:val="center"/>
            <w:hideMark/>
          </w:tcPr>
          <w:p w14:paraId="73DFE764" w14:textId="77777777" w:rsidR="00285F5B" w:rsidRPr="00285F5B" w:rsidRDefault="00285F5B" w:rsidP="00B86A05">
            <w:pPr>
              <w:spacing w:before="0" w:after="60"/>
              <w:rPr>
                <w:sz w:val="18"/>
                <w:szCs w:val="18"/>
              </w:rPr>
            </w:pPr>
            <w:r w:rsidRPr="00285F5B">
              <w:rPr>
                <w:sz w:val="18"/>
                <w:szCs w:val="18"/>
              </w:rPr>
              <w:t>You are not permitted to work as an agent’s representative.</w:t>
            </w:r>
          </w:p>
        </w:tc>
      </w:tr>
      <w:tr w:rsidR="00243CD1" w14:paraId="6BF08EF3" w14:textId="77777777" w:rsidTr="00C52CB9">
        <w:trPr>
          <w:cantSplit/>
          <w:trHeight w:val="66"/>
        </w:trPr>
        <w:tc>
          <w:tcPr>
            <w:tcW w:w="3238" w:type="dxa"/>
            <w:tcBorders>
              <w:top w:val="nil"/>
              <w:left w:val="nil"/>
              <w:bottom w:val="nil"/>
              <w:right w:val="single" w:sz="4" w:space="0" w:color="auto"/>
            </w:tcBorders>
            <w:vAlign w:val="center"/>
            <w:hideMark/>
          </w:tcPr>
          <w:p w14:paraId="3C7884AD" w14:textId="77777777" w:rsidR="00285F5B" w:rsidRPr="00285F5B" w:rsidRDefault="00285F5B" w:rsidP="00B86A05">
            <w:pPr>
              <w:spacing w:before="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7686A64E" w14:textId="77777777" w:rsidR="00285F5B" w:rsidRPr="00285F5B" w:rsidRDefault="00285F5B" w:rsidP="00B86A05">
            <w:pPr>
              <w:pStyle w:val="BodyText"/>
              <w:spacing w:after="60"/>
              <w:jc w:val="center"/>
              <w:rPr>
                <w:sz w:val="18"/>
                <w:szCs w:val="18"/>
              </w:rPr>
            </w:pPr>
          </w:p>
        </w:tc>
        <w:tc>
          <w:tcPr>
            <w:tcW w:w="6804" w:type="dxa"/>
            <w:tcBorders>
              <w:top w:val="nil"/>
              <w:left w:val="single" w:sz="4" w:space="0" w:color="auto"/>
              <w:bottom w:val="nil"/>
              <w:right w:val="nil"/>
            </w:tcBorders>
            <w:vAlign w:val="center"/>
            <w:hideMark/>
          </w:tcPr>
          <w:p w14:paraId="26A6E6CA" w14:textId="77777777" w:rsidR="00285F5B" w:rsidRPr="00285F5B" w:rsidRDefault="00285F5B" w:rsidP="00B86A05">
            <w:pPr>
              <w:spacing w:before="0" w:after="60"/>
              <w:rPr>
                <w:sz w:val="18"/>
                <w:szCs w:val="18"/>
              </w:rPr>
            </w:pPr>
            <w:r w:rsidRPr="00285F5B">
              <w:rPr>
                <w:sz w:val="18"/>
                <w:szCs w:val="18"/>
              </w:rPr>
              <w:t>Go to question 18.</w:t>
            </w:r>
          </w:p>
        </w:tc>
      </w:tr>
      <w:tr w:rsidR="00285F5B" w:rsidRPr="00C56DFA" w14:paraId="191787F4" w14:textId="77777777" w:rsidTr="006E4B6D">
        <w:trPr>
          <w:cantSplit/>
          <w:trHeight w:val="285"/>
        </w:trPr>
        <w:tc>
          <w:tcPr>
            <w:tcW w:w="10456" w:type="dxa"/>
            <w:gridSpan w:val="3"/>
            <w:tcBorders>
              <w:top w:val="nil"/>
              <w:left w:val="nil"/>
              <w:bottom w:val="nil"/>
              <w:right w:val="nil"/>
            </w:tcBorders>
            <w:vAlign w:val="center"/>
          </w:tcPr>
          <w:p w14:paraId="06A8E9A1" w14:textId="77777777" w:rsidR="00285F5B" w:rsidRPr="00285F5B" w:rsidRDefault="00285F5B" w:rsidP="00B86A05">
            <w:pPr>
              <w:numPr>
                <w:ilvl w:val="0"/>
                <w:numId w:val="16"/>
              </w:numPr>
              <w:spacing w:before="60" w:after="0"/>
              <w:rPr>
                <w:sz w:val="18"/>
                <w:szCs w:val="18"/>
              </w:rPr>
            </w:pPr>
            <w:r w:rsidRPr="00285F5B">
              <w:rPr>
                <w:sz w:val="18"/>
                <w:szCs w:val="18"/>
              </w:rPr>
              <w:t>Have you, within the last 10 years in Australia or elsewhere</w:t>
            </w:r>
            <w:r w:rsidR="00A7334A">
              <w:rPr>
                <w:sz w:val="18"/>
                <w:szCs w:val="18"/>
              </w:rPr>
              <w:t>,</w:t>
            </w:r>
            <w:r w:rsidRPr="00285F5B">
              <w:rPr>
                <w:sz w:val="18"/>
                <w:szCs w:val="18"/>
              </w:rPr>
              <w:t xml:space="preserve"> been convicted or found guilty (whether or not a conviction was recorded) of any offence involving fraud, dishonesty, violence or drug trafficking, punishable by imprisonment for three months or more (whether or not any penalty of imprisonment was imposed)?</w:t>
            </w:r>
            <w:r w:rsidRPr="00285F5B">
              <w:rPr>
                <w:sz w:val="18"/>
                <w:szCs w:val="18"/>
              </w:rPr>
              <w:br/>
            </w:r>
            <w:r w:rsidRPr="00285F5B">
              <w:rPr>
                <w:sz w:val="18"/>
                <w:szCs w:val="18"/>
              </w:rPr>
              <w:br/>
            </w:r>
            <w:r w:rsidRPr="00285F5B">
              <w:rPr>
                <w:b/>
                <w:sz w:val="18"/>
                <w:szCs w:val="18"/>
              </w:rPr>
              <w:t>Note:</w:t>
            </w:r>
            <w:r w:rsidRPr="00285F5B">
              <w:rPr>
                <w:sz w:val="18"/>
                <w:szCs w:val="18"/>
              </w:rPr>
              <w:t xml:space="preserve"> A conviction or finding </w:t>
            </w:r>
            <w:r w:rsidRPr="00383D91">
              <w:rPr>
                <w:sz w:val="18"/>
                <w:szCs w:val="18"/>
              </w:rPr>
              <w:t xml:space="preserve">of guilt for an offence in a jurisdiction outside of Victoria may be subject to a </w:t>
            </w:r>
            <w:r w:rsidR="00EB313B">
              <w:rPr>
                <w:sz w:val="18"/>
                <w:szCs w:val="18"/>
              </w:rPr>
              <w:t>s</w:t>
            </w:r>
            <w:r w:rsidRPr="00383D91">
              <w:rPr>
                <w:sz w:val="18"/>
                <w:szCs w:val="18"/>
              </w:rPr>
              <w:t xml:space="preserve">pent </w:t>
            </w:r>
            <w:r w:rsidR="00EB313B">
              <w:rPr>
                <w:sz w:val="18"/>
                <w:szCs w:val="18"/>
              </w:rPr>
              <w:t>c</w:t>
            </w:r>
            <w:r w:rsidRPr="00383D91">
              <w:rPr>
                <w:sz w:val="18"/>
                <w:szCs w:val="18"/>
              </w:rPr>
              <w:t xml:space="preserve">onvictions </w:t>
            </w:r>
            <w:r w:rsidR="00EB313B">
              <w:rPr>
                <w:sz w:val="18"/>
                <w:szCs w:val="18"/>
              </w:rPr>
              <w:t>s</w:t>
            </w:r>
            <w:r w:rsidRPr="00383D91">
              <w:rPr>
                <w:sz w:val="18"/>
                <w:szCs w:val="18"/>
              </w:rPr>
              <w:t xml:space="preserve">cheme. </w:t>
            </w:r>
            <w:r w:rsidR="00775491" w:rsidRPr="00383D91">
              <w:rPr>
                <w:sz w:val="18"/>
                <w:szCs w:val="18"/>
              </w:rPr>
              <w:t>R</w:t>
            </w:r>
            <w:r w:rsidRPr="00383D91">
              <w:rPr>
                <w:sz w:val="18"/>
                <w:szCs w:val="18"/>
              </w:rPr>
              <w:t xml:space="preserve">efer to </w:t>
            </w:r>
            <w:r w:rsidR="00A7334A">
              <w:rPr>
                <w:sz w:val="18"/>
                <w:szCs w:val="18"/>
              </w:rPr>
              <w:t xml:space="preserve">the </w:t>
            </w:r>
            <w:r w:rsidR="00A7334A">
              <w:rPr>
                <w:i/>
                <w:sz w:val="18"/>
                <w:szCs w:val="18"/>
              </w:rPr>
              <w:t xml:space="preserve">Spent conviction schemes </w:t>
            </w:r>
            <w:r w:rsidR="00A7334A">
              <w:rPr>
                <w:sz w:val="18"/>
                <w:szCs w:val="18"/>
              </w:rPr>
              <w:t>section on</w:t>
            </w:r>
            <w:r w:rsidRPr="00383D91">
              <w:rPr>
                <w:sz w:val="18"/>
                <w:szCs w:val="18"/>
              </w:rPr>
              <w:t xml:space="preserve"> page</w:t>
            </w:r>
            <w:r w:rsidR="00A7334A">
              <w:rPr>
                <w:sz w:val="18"/>
                <w:szCs w:val="18"/>
              </w:rPr>
              <w:t xml:space="preserve"> 1</w:t>
            </w:r>
            <w:r w:rsidR="00775491" w:rsidRPr="00383D91">
              <w:rPr>
                <w:sz w:val="18"/>
                <w:szCs w:val="18"/>
              </w:rPr>
              <w:t xml:space="preserve"> for more information</w:t>
            </w:r>
            <w:r w:rsidRPr="00383D91">
              <w:rPr>
                <w:sz w:val="18"/>
                <w:szCs w:val="18"/>
              </w:rPr>
              <w:t>.</w:t>
            </w:r>
            <w:r w:rsidRPr="00285F5B">
              <w:rPr>
                <w:sz w:val="18"/>
                <w:szCs w:val="18"/>
              </w:rPr>
              <w:t xml:space="preserve"> </w:t>
            </w:r>
          </w:p>
        </w:tc>
      </w:tr>
      <w:tr w:rsidR="00285F5B" w14:paraId="7E31B325" w14:textId="77777777" w:rsidTr="00B86A05">
        <w:trPr>
          <w:cantSplit/>
          <w:trHeight w:val="47"/>
        </w:trPr>
        <w:tc>
          <w:tcPr>
            <w:tcW w:w="3238" w:type="dxa"/>
            <w:tcBorders>
              <w:top w:val="nil"/>
              <w:left w:val="nil"/>
              <w:bottom w:val="nil"/>
              <w:right w:val="single" w:sz="4" w:space="0" w:color="auto"/>
            </w:tcBorders>
            <w:vAlign w:val="center"/>
            <w:hideMark/>
          </w:tcPr>
          <w:p w14:paraId="36C7538A" w14:textId="77777777" w:rsidR="00285F5B" w:rsidRPr="00285F5B" w:rsidRDefault="00285F5B" w:rsidP="00B86A05">
            <w:pPr>
              <w:spacing w:before="0" w:after="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17DC9BF1" w14:textId="77777777" w:rsidR="00285F5B" w:rsidRPr="00285F5B" w:rsidRDefault="00285F5B" w:rsidP="00B86A05">
            <w:pPr>
              <w:pStyle w:val="BodyText"/>
              <w:spacing w:after="0"/>
              <w:jc w:val="center"/>
              <w:rPr>
                <w:sz w:val="18"/>
                <w:szCs w:val="18"/>
              </w:rPr>
            </w:pPr>
          </w:p>
        </w:tc>
        <w:tc>
          <w:tcPr>
            <w:tcW w:w="6804" w:type="dxa"/>
            <w:tcBorders>
              <w:top w:val="nil"/>
              <w:left w:val="single" w:sz="4" w:space="0" w:color="auto"/>
              <w:bottom w:val="nil"/>
              <w:right w:val="nil"/>
            </w:tcBorders>
            <w:vAlign w:val="center"/>
            <w:hideMark/>
          </w:tcPr>
          <w:p w14:paraId="055738FB" w14:textId="77777777" w:rsidR="00285F5B" w:rsidRPr="00285F5B" w:rsidRDefault="00285F5B" w:rsidP="00B86A05">
            <w:pPr>
              <w:spacing w:before="0" w:after="0"/>
              <w:rPr>
                <w:sz w:val="18"/>
                <w:szCs w:val="18"/>
              </w:rPr>
            </w:pPr>
            <w:r w:rsidRPr="00285F5B">
              <w:rPr>
                <w:sz w:val="18"/>
                <w:szCs w:val="18"/>
              </w:rPr>
              <w:t>Give details in the space below.</w:t>
            </w:r>
            <w:r w:rsidR="00775491">
              <w:rPr>
                <w:sz w:val="18"/>
                <w:szCs w:val="18"/>
              </w:rPr>
              <w:br/>
            </w:r>
            <w:r w:rsidRPr="00775491">
              <w:rPr>
                <w:color w:val="767171"/>
                <w:sz w:val="18"/>
                <w:szCs w:val="18"/>
              </w:rPr>
              <w:t>Include dates, type of offence(s) and outcome(s).</w:t>
            </w:r>
            <w:r w:rsidRPr="00775491">
              <w:rPr>
                <w:color w:val="767171"/>
                <w:sz w:val="18"/>
                <w:szCs w:val="18"/>
              </w:rPr>
              <w:br/>
            </w:r>
            <w:r w:rsidRPr="00285F5B">
              <w:rPr>
                <w:color w:val="767171"/>
                <w:sz w:val="18"/>
                <w:szCs w:val="18"/>
              </w:rPr>
              <w:t>Attach a separate page if necessary and any supporting documentation.</w:t>
            </w:r>
          </w:p>
        </w:tc>
      </w:tr>
      <w:tr w:rsidR="002A0684" w14:paraId="5FDD9B1C" w14:textId="77777777" w:rsidTr="00C52CB9">
        <w:trPr>
          <w:cantSplit/>
          <w:trHeight w:val="47"/>
        </w:trPr>
        <w:tc>
          <w:tcPr>
            <w:tcW w:w="3238" w:type="dxa"/>
            <w:tcBorders>
              <w:top w:val="nil"/>
              <w:left w:val="nil"/>
              <w:bottom w:val="single" w:sz="4" w:space="0" w:color="auto"/>
              <w:right w:val="single" w:sz="4" w:space="0" w:color="auto"/>
            </w:tcBorders>
            <w:vAlign w:val="center"/>
            <w:hideMark/>
          </w:tcPr>
          <w:p w14:paraId="53B29AF6"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05EFA769"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single" w:sz="4" w:space="0" w:color="auto"/>
              <w:right w:val="nil"/>
            </w:tcBorders>
            <w:vAlign w:val="center"/>
            <w:hideMark/>
          </w:tcPr>
          <w:p w14:paraId="55F62B07" w14:textId="77777777" w:rsidR="00285F5B" w:rsidRPr="00285F5B" w:rsidRDefault="00285F5B" w:rsidP="00B86A05">
            <w:pPr>
              <w:spacing w:before="60" w:after="60"/>
              <w:rPr>
                <w:sz w:val="18"/>
                <w:szCs w:val="18"/>
              </w:rPr>
            </w:pPr>
            <w:r w:rsidRPr="00285F5B">
              <w:rPr>
                <w:sz w:val="18"/>
                <w:szCs w:val="18"/>
              </w:rPr>
              <w:t>Go to question 19.</w:t>
            </w:r>
          </w:p>
        </w:tc>
      </w:tr>
      <w:tr w:rsidR="00285F5B" w14:paraId="001D951E" w14:textId="77777777" w:rsidTr="00775491">
        <w:trPr>
          <w:cantSplit/>
          <w:trHeight w:val="2020"/>
        </w:trPr>
        <w:tc>
          <w:tcPr>
            <w:tcW w:w="10456" w:type="dxa"/>
            <w:gridSpan w:val="3"/>
            <w:tcBorders>
              <w:top w:val="single" w:sz="4" w:space="0" w:color="auto"/>
              <w:left w:val="single" w:sz="4" w:space="0" w:color="auto"/>
              <w:bottom w:val="single" w:sz="4" w:space="0" w:color="auto"/>
              <w:right w:val="single" w:sz="4" w:space="0" w:color="auto"/>
            </w:tcBorders>
          </w:tcPr>
          <w:p w14:paraId="53946CC5" w14:textId="77777777" w:rsidR="00285F5B" w:rsidRPr="00285F5B" w:rsidRDefault="00285F5B" w:rsidP="00B86A05">
            <w:pPr>
              <w:pStyle w:val="BodyText"/>
              <w:spacing w:beforeLines="60" w:before="144" w:afterLines="60" w:after="144"/>
              <w:rPr>
                <w:sz w:val="18"/>
                <w:szCs w:val="18"/>
              </w:rPr>
            </w:pPr>
          </w:p>
        </w:tc>
      </w:tr>
      <w:tr w:rsidR="00285F5B" w:rsidRPr="00C56DFA" w14:paraId="144C9AB8" w14:textId="77777777" w:rsidTr="00B86A05">
        <w:trPr>
          <w:cantSplit/>
          <w:trHeight w:val="211"/>
        </w:trPr>
        <w:tc>
          <w:tcPr>
            <w:tcW w:w="10456" w:type="dxa"/>
            <w:gridSpan w:val="3"/>
            <w:tcBorders>
              <w:top w:val="single" w:sz="4" w:space="0" w:color="auto"/>
              <w:left w:val="nil"/>
              <w:bottom w:val="nil"/>
              <w:right w:val="nil"/>
            </w:tcBorders>
          </w:tcPr>
          <w:p w14:paraId="09EE4152" w14:textId="77777777" w:rsidR="00285F5B" w:rsidRPr="00285F5B" w:rsidRDefault="00285F5B" w:rsidP="00B86A05">
            <w:pPr>
              <w:spacing w:before="60" w:after="0"/>
              <w:rPr>
                <w:sz w:val="18"/>
                <w:szCs w:val="18"/>
              </w:rPr>
            </w:pPr>
            <w:r w:rsidRPr="00285F5B">
              <w:rPr>
                <w:b/>
                <w:sz w:val="18"/>
                <w:szCs w:val="18"/>
              </w:rPr>
              <w:t>Important note:</w:t>
            </w:r>
            <w:r w:rsidRPr="00285F5B">
              <w:rPr>
                <w:sz w:val="18"/>
                <w:szCs w:val="18"/>
              </w:rPr>
              <w:t xml:space="preserve"> You cannot commence employment as an agent’s representative until you have provided your employer wi</w:t>
            </w:r>
            <w:r w:rsidR="00247B48">
              <w:rPr>
                <w:sz w:val="18"/>
                <w:szCs w:val="18"/>
              </w:rPr>
              <w:t>th a Victoria Police or ACIC</w:t>
            </w:r>
            <w:r w:rsidRPr="00285F5B">
              <w:rPr>
                <w:sz w:val="18"/>
                <w:szCs w:val="18"/>
              </w:rPr>
              <w:t xml:space="preserve"> records check. A form for obtaining a </w:t>
            </w:r>
            <w:r w:rsidR="00EB313B">
              <w:rPr>
                <w:sz w:val="18"/>
                <w:szCs w:val="18"/>
              </w:rPr>
              <w:t>p</w:t>
            </w:r>
            <w:r w:rsidRPr="00285F5B">
              <w:rPr>
                <w:sz w:val="18"/>
                <w:szCs w:val="18"/>
              </w:rPr>
              <w:t xml:space="preserve">olice check is available from the </w:t>
            </w:r>
            <w:hyperlink r:id="rId12" w:history="1">
              <w:r w:rsidRPr="00285F5B">
                <w:rPr>
                  <w:rStyle w:val="Hyperlink"/>
                  <w:sz w:val="18"/>
                  <w:szCs w:val="18"/>
                </w:rPr>
                <w:t>Victoria Police website</w:t>
              </w:r>
            </w:hyperlink>
            <w:r w:rsidR="00383D91">
              <w:rPr>
                <w:sz w:val="18"/>
                <w:szCs w:val="18"/>
              </w:rPr>
              <w:t xml:space="preserve"> </w:t>
            </w:r>
            <w:r w:rsidR="00576465" w:rsidRPr="00576465">
              <w:rPr>
                <w:sz w:val="18"/>
                <w:szCs w:val="18"/>
              </w:rPr>
              <w:t>(</w:t>
            </w:r>
            <w:r w:rsidR="00383D91" w:rsidRPr="00576465">
              <w:rPr>
                <w:sz w:val="18"/>
                <w:szCs w:val="18"/>
              </w:rPr>
              <w:t>police.vic.gov.au</w:t>
            </w:r>
            <w:r w:rsidR="00576465" w:rsidRPr="00576465">
              <w:rPr>
                <w:sz w:val="18"/>
                <w:szCs w:val="18"/>
              </w:rPr>
              <w:t>).</w:t>
            </w:r>
          </w:p>
        </w:tc>
      </w:tr>
      <w:tr w:rsidR="00285F5B" w:rsidRPr="00E714F7" w14:paraId="161BC0EA" w14:textId="77777777" w:rsidTr="00576465">
        <w:trPr>
          <w:cantSplit/>
          <w:trHeight w:val="989"/>
        </w:trPr>
        <w:tc>
          <w:tcPr>
            <w:tcW w:w="10456" w:type="dxa"/>
            <w:gridSpan w:val="3"/>
            <w:tcBorders>
              <w:top w:val="nil"/>
              <w:left w:val="nil"/>
              <w:bottom w:val="nil"/>
              <w:right w:val="nil"/>
            </w:tcBorders>
          </w:tcPr>
          <w:p w14:paraId="59D841FA" w14:textId="77777777" w:rsidR="00285F5B" w:rsidRPr="00D22B20" w:rsidRDefault="00285F5B" w:rsidP="00B86A05">
            <w:pPr>
              <w:numPr>
                <w:ilvl w:val="0"/>
                <w:numId w:val="16"/>
              </w:numPr>
              <w:spacing w:before="60" w:after="0"/>
              <w:ind w:left="714" w:hanging="357"/>
              <w:rPr>
                <w:sz w:val="18"/>
                <w:szCs w:val="18"/>
              </w:rPr>
            </w:pPr>
            <w:r w:rsidRPr="00D22B20">
              <w:rPr>
                <w:sz w:val="18"/>
                <w:szCs w:val="18"/>
              </w:rPr>
              <w:t>Are you currently insolvent under administration? This means:</w:t>
            </w:r>
          </w:p>
          <w:p w14:paraId="5867E6CD" w14:textId="77777777" w:rsidR="00285F5B" w:rsidRPr="00D22B20" w:rsidRDefault="00285F5B" w:rsidP="00B86A05">
            <w:pPr>
              <w:pStyle w:val="ListBullet"/>
              <w:ind w:left="1077" w:hanging="357"/>
              <w:rPr>
                <w:sz w:val="18"/>
                <w:szCs w:val="18"/>
              </w:rPr>
            </w:pPr>
            <w:r w:rsidRPr="00D22B20">
              <w:rPr>
                <w:sz w:val="18"/>
                <w:szCs w:val="18"/>
              </w:rPr>
              <w:t>bankrupt in respect of bankruptcy from which you have not been discharged</w:t>
            </w:r>
          </w:p>
          <w:p w14:paraId="250E39DD" w14:textId="688865CD" w:rsidR="00285F5B" w:rsidRPr="00D22B20" w:rsidRDefault="00285F5B" w:rsidP="00B86A05">
            <w:pPr>
              <w:pStyle w:val="ListBullet"/>
              <w:ind w:left="1077" w:hanging="357"/>
              <w:rPr>
                <w:sz w:val="18"/>
                <w:szCs w:val="18"/>
              </w:rPr>
            </w:pPr>
            <w:r w:rsidRPr="00D22B20">
              <w:rPr>
                <w:sz w:val="18"/>
                <w:szCs w:val="18"/>
              </w:rPr>
              <w:t xml:space="preserve">you have executed a deed of </w:t>
            </w:r>
            <w:r w:rsidR="00642E68" w:rsidRPr="00D22B20">
              <w:rPr>
                <w:sz w:val="18"/>
                <w:szCs w:val="18"/>
              </w:rPr>
              <w:t>arrangement under</w:t>
            </w:r>
            <w:r w:rsidRPr="00D22B20">
              <w:rPr>
                <w:sz w:val="18"/>
                <w:szCs w:val="18"/>
              </w:rPr>
              <w:t xml:space="preserve"> Part X of the </w:t>
            </w:r>
            <w:r w:rsidRPr="00775491">
              <w:rPr>
                <w:i/>
                <w:sz w:val="18"/>
                <w:szCs w:val="18"/>
              </w:rPr>
              <w:t>Bankruptcy Act 1966</w:t>
            </w:r>
          </w:p>
          <w:p w14:paraId="2DCEA2A3" w14:textId="77777777" w:rsidR="00285F5B" w:rsidRPr="00D22B20" w:rsidRDefault="00285F5B" w:rsidP="00B86A05">
            <w:pPr>
              <w:pStyle w:val="ListBullet"/>
              <w:ind w:left="1077" w:hanging="357"/>
              <w:rPr>
                <w:sz w:val="18"/>
                <w:szCs w:val="18"/>
              </w:rPr>
            </w:pPr>
            <w:r w:rsidRPr="00D22B20">
              <w:rPr>
                <w:sz w:val="18"/>
                <w:szCs w:val="18"/>
              </w:rPr>
              <w:t xml:space="preserve">your creditors have accepted a composition under Part X of the </w:t>
            </w:r>
            <w:r w:rsidRPr="00775491">
              <w:rPr>
                <w:i/>
                <w:sz w:val="18"/>
                <w:szCs w:val="18"/>
              </w:rPr>
              <w:t>Bankruptcy Act 1966</w:t>
            </w:r>
          </w:p>
          <w:p w14:paraId="6B420866" w14:textId="77777777" w:rsidR="003857A3" w:rsidRPr="00E33828" w:rsidRDefault="00285F5B" w:rsidP="00B86A05">
            <w:pPr>
              <w:pStyle w:val="ListBullet"/>
              <w:ind w:left="1077" w:hanging="357"/>
              <w:rPr>
                <w:b/>
                <w:color w:val="000000"/>
                <w:sz w:val="18"/>
                <w:szCs w:val="18"/>
              </w:rPr>
            </w:pPr>
            <w:r w:rsidRPr="00D22B20">
              <w:rPr>
                <w:sz w:val="18"/>
                <w:szCs w:val="18"/>
              </w:rPr>
              <w:t xml:space="preserve">you are currently subject to a debt agreement under Part IX of the </w:t>
            </w:r>
            <w:r w:rsidRPr="00775491">
              <w:rPr>
                <w:i/>
                <w:sz w:val="18"/>
                <w:szCs w:val="18"/>
              </w:rPr>
              <w:t>Bankruptcy Act 1966</w:t>
            </w:r>
          </w:p>
          <w:p w14:paraId="5F49324E" w14:textId="77777777" w:rsidR="00285F5B" w:rsidRPr="00E33828" w:rsidRDefault="00285F5B" w:rsidP="00B86A05">
            <w:pPr>
              <w:pStyle w:val="ListBullet"/>
              <w:ind w:left="1077" w:hanging="357"/>
              <w:rPr>
                <w:b/>
                <w:color w:val="000000"/>
                <w:sz w:val="18"/>
                <w:szCs w:val="18"/>
              </w:rPr>
            </w:pPr>
            <w:r w:rsidRPr="00E33828">
              <w:rPr>
                <w:color w:val="000000"/>
                <w:sz w:val="18"/>
                <w:szCs w:val="18"/>
              </w:rPr>
              <w:t xml:space="preserve">you are currently subject to a personal insolvency agreement under Part X of the </w:t>
            </w:r>
            <w:r w:rsidRPr="00E33828">
              <w:rPr>
                <w:i/>
                <w:color w:val="000000"/>
                <w:sz w:val="18"/>
                <w:szCs w:val="18"/>
              </w:rPr>
              <w:t>Bankruptcy Act 1966</w:t>
            </w:r>
            <w:r w:rsidRPr="00E33828">
              <w:rPr>
                <w:color w:val="000000"/>
                <w:sz w:val="18"/>
                <w:szCs w:val="18"/>
              </w:rPr>
              <w:t>.</w:t>
            </w:r>
            <w:r w:rsidRPr="00E33828">
              <w:rPr>
                <w:b/>
                <w:color w:val="000000"/>
                <w:sz w:val="18"/>
                <w:szCs w:val="18"/>
              </w:rPr>
              <w:t xml:space="preserve"> </w:t>
            </w:r>
          </w:p>
        </w:tc>
      </w:tr>
      <w:tr w:rsidR="00285F5B" w14:paraId="0D5F872B" w14:textId="77777777" w:rsidTr="00B86A05">
        <w:trPr>
          <w:cantSplit/>
          <w:trHeight w:val="54"/>
        </w:trPr>
        <w:tc>
          <w:tcPr>
            <w:tcW w:w="3238" w:type="dxa"/>
            <w:tcBorders>
              <w:top w:val="nil"/>
              <w:left w:val="nil"/>
              <w:bottom w:val="nil"/>
              <w:right w:val="single" w:sz="4" w:space="0" w:color="auto"/>
            </w:tcBorders>
            <w:vAlign w:val="center"/>
            <w:hideMark/>
          </w:tcPr>
          <w:p w14:paraId="41C49E09" w14:textId="77777777" w:rsidR="00285F5B" w:rsidRPr="00285F5B" w:rsidRDefault="00285F5B" w:rsidP="00B86A05">
            <w:pPr>
              <w:spacing w:before="60" w:after="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2EEF8E9F"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373F2AF3" w14:textId="77777777" w:rsidR="00285F5B" w:rsidRPr="00285F5B" w:rsidRDefault="00285F5B" w:rsidP="00B86A05">
            <w:pPr>
              <w:spacing w:before="60" w:after="60"/>
              <w:rPr>
                <w:sz w:val="18"/>
                <w:szCs w:val="18"/>
              </w:rPr>
            </w:pPr>
          </w:p>
        </w:tc>
      </w:tr>
      <w:tr w:rsidR="00285F5B" w14:paraId="79D2A65A" w14:textId="77777777" w:rsidTr="00B86A05">
        <w:trPr>
          <w:cantSplit/>
          <w:trHeight w:val="47"/>
        </w:trPr>
        <w:tc>
          <w:tcPr>
            <w:tcW w:w="3238" w:type="dxa"/>
            <w:tcBorders>
              <w:top w:val="nil"/>
              <w:left w:val="nil"/>
              <w:bottom w:val="nil"/>
              <w:right w:val="single" w:sz="4" w:space="0" w:color="auto"/>
            </w:tcBorders>
            <w:vAlign w:val="center"/>
            <w:hideMark/>
          </w:tcPr>
          <w:p w14:paraId="24D13CC3"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0A14CAE7"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5AB8AD06" w14:textId="77777777" w:rsidR="00285F5B" w:rsidRPr="00285F5B" w:rsidRDefault="00285F5B" w:rsidP="00B86A05">
            <w:pPr>
              <w:spacing w:before="60" w:after="60"/>
              <w:rPr>
                <w:sz w:val="18"/>
                <w:szCs w:val="18"/>
              </w:rPr>
            </w:pPr>
          </w:p>
        </w:tc>
      </w:tr>
      <w:tr w:rsidR="00285F5B" w:rsidRPr="00E714F7" w14:paraId="67D80356" w14:textId="77777777" w:rsidTr="006E4B6D">
        <w:trPr>
          <w:cantSplit/>
          <w:trHeight w:val="285"/>
        </w:trPr>
        <w:tc>
          <w:tcPr>
            <w:tcW w:w="10456" w:type="dxa"/>
            <w:gridSpan w:val="3"/>
            <w:tcBorders>
              <w:top w:val="nil"/>
              <w:left w:val="nil"/>
              <w:bottom w:val="nil"/>
              <w:right w:val="nil"/>
            </w:tcBorders>
            <w:vAlign w:val="center"/>
          </w:tcPr>
          <w:p w14:paraId="2144CF78" w14:textId="77777777" w:rsidR="00285F5B" w:rsidRPr="00285F5B" w:rsidRDefault="00285F5B" w:rsidP="00B86A05">
            <w:pPr>
              <w:numPr>
                <w:ilvl w:val="0"/>
                <w:numId w:val="16"/>
              </w:numPr>
              <w:spacing w:before="60" w:after="60"/>
              <w:rPr>
                <w:sz w:val="18"/>
                <w:szCs w:val="18"/>
              </w:rPr>
            </w:pPr>
            <w:r w:rsidRPr="00285F5B">
              <w:rPr>
                <w:sz w:val="18"/>
                <w:szCs w:val="18"/>
              </w:rPr>
              <w:t xml:space="preserve">Have you ever had a claim against you allowed in relation to the Victorian Property Fund or </w:t>
            </w:r>
            <w:r w:rsidR="00EB313B">
              <w:rPr>
                <w:sz w:val="18"/>
                <w:szCs w:val="18"/>
              </w:rPr>
              <w:t xml:space="preserve">a </w:t>
            </w:r>
            <w:r w:rsidRPr="00285F5B">
              <w:rPr>
                <w:sz w:val="18"/>
                <w:szCs w:val="18"/>
              </w:rPr>
              <w:t>corresponding fund?</w:t>
            </w:r>
          </w:p>
        </w:tc>
      </w:tr>
      <w:tr w:rsidR="00285F5B" w14:paraId="3DBEA53A" w14:textId="77777777" w:rsidTr="00B86A05">
        <w:trPr>
          <w:cantSplit/>
          <w:trHeight w:val="47"/>
        </w:trPr>
        <w:tc>
          <w:tcPr>
            <w:tcW w:w="3238" w:type="dxa"/>
            <w:tcBorders>
              <w:top w:val="nil"/>
              <w:left w:val="nil"/>
              <w:bottom w:val="nil"/>
              <w:right w:val="single" w:sz="4" w:space="0" w:color="auto"/>
            </w:tcBorders>
            <w:vAlign w:val="center"/>
            <w:hideMark/>
          </w:tcPr>
          <w:p w14:paraId="6504E4CA" w14:textId="77777777" w:rsidR="00285F5B" w:rsidRPr="00285F5B" w:rsidRDefault="00285F5B" w:rsidP="00B86A05">
            <w:pPr>
              <w:spacing w:before="60" w:after="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07C9FE77"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6B33CFFA" w14:textId="77777777" w:rsidR="00285F5B" w:rsidRPr="00285F5B" w:rsidRDefault="00285F5B" w:rsidP="00B86A05">
            <w:pPr>
              <w:spacing w:before="60" w:after="60"/>
              <w:rPr>
                <w:sz w:val="18"/>
                <w:szCs w:val="18"/>
              </w:rPr>
            </w:pPr>
          </w:p>
        </w:tc>
      </w:tr>
      <w:tr w:rsidR="00285F5B" w14:paraId="6E3C0041" w14:textId="77777777" w:rsidTr="00B86A05">
        <w:trPr>
          <w:cantSplit/>
          <w:trHeight w:val="154"/>
        </w:trPr>
        <w:tc>
          <w:tcPr>
            <w:tcW w:w="3238" w:type="dxa"/>
            <w:tcBorders>
              <w:top w:val="nil"/>
              <w:left w:val="nil"/>
              <w:bottom w:val="nil"/>
              <w:right w:val="single" w:sz="4" w:space="0" w:color="auto"/>
            </w:tcBorders>
            <w:vAlign w:val="center"/>
            <w:hideMark/>
          </w:tcPr>
          <w:p w14:paraId="55D58234"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7AF0E073"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05DF9AA3" w14:textId="77777777" w:rsidR="00285F5B" w:rsidRPr="00285F5B" w:rsidRDefault="00285F5B" w:rsidP="00B86A05">
            <w:pPr>
              <w:spacing w:before="60" w:after="60"/>
              <w:rPr>
                <w:sz w:val="18"/>
                <w:szCs w:val="18"/>
              </w:rPr>
            </w:pPr>
          </w:p>
        </w:tc>
      </w:tr>
      <w:tr w:rsidR="00285F5B" w:rsidRPr="001E4C9A" w14:paraId="2C3125BF" w14:textId="77777777" w:rsidTr="006E4B6D">
        <w:trPr>
          <w:cantSplit/>
          <w:trHeight w:val="285"/>
        </w:trPr>
        <w:tc>
          <w:tcPr>
            <w:tcW w:w="10456" w:type="dxa"/>
            <w:gridSpan w:val="3"/>
            <w:tcBorders>
              <w:top w:val="nil"/>
              <w:left w:val="nil"/>
              <w:bottom w:val="nil"/>
              <w:right w:val="nil"/>
            </w:tcBorders>
            <w:vAlign w:val="center"/>
          </w:tcPr>
          <w:p w14:paraId="0EE2C1CA" w14:textId="77777777" w:rsidR="00285F5B" w:rsidRPr="00285F5B" w:rsidRDefault="00285F5B" w:rsidP="00B86A05">
            <w:pPr>
              <w:numPr>
                <w:ilvl w:val="0"/>
                <w:numId w:val="16"/>
              </w:numPr>
              <w:spacing w:before="60" w:after="60"/>
              <w:rPr>
                <w:sz w:val="18"/>
                <w:szCs w:val="18"/>
              </w:rPr>
            </w:pPr>
            <w:r w:rsidRPr="00285F5B">
              <w:rPr>
                <w:sz w:val="18"/>
                <w:szCs w:val="18"/>
              </w:rPr>
              <w:t xml:space="preserve">Did you answer Yes to question </w:t>
            </w:r>
            <w:r w:rsidRPr="00285F5B">
              <w:rPr>
                <w:b/>
                <w:sz w:val="18"/>
                <w:szCs w:val="18"/>
              </w:rPr>
              <w:t>18, 19</w:t>
            </w:r>
            <w:r w:rsidRPr="00285F5B">
              <w:rPr>
                <w:sz w:val="18"/>
                <w:szCs w:val="18"/>
              </w:rPr>
              <w:t xml:space="preserve"> or</w:t>
            </w:r>
            <w:r w:rsidRPr="00285F5B">
              <w:rPr>
                <w:b/>
                <w:sz w:val="18"/>
                <w:szCs w:val="18"/>
              </w:rPr>
              <w:t xml:space="preserve"> 20?</w:t>
            </w:r>
          </w:p>
        </w:tc>
      </w:tr>
      <w:tr w:rsidR="00285F5B" w14:paraId="3AE7E568" w14:textId="77777777" w:rsidTr="00B86A05">
        <w:trPr>
          <w:cantSplit/>
          <w:trHeight w:val="140"/>
        </w:trPr>
        <w:tc>
          <w:tcPr>
            <w:tcW w:w="3238" w:type="dxa"/>
            <w:tcBorders>
              <w:top w:val="nil"/>
              <w:left w:val="nil"/>
              <w:bottom w:val="nil"/>
              <w:right w:val="single" w:sz="4" w:space="0" w:color="auto"/>
            </w:tcBorders>
            <w:vAlign w:val="center"/>
            <w:hideMark/>
          </w:tcPr>
          <w:p w14:paraId="7481CF2C" w14:textId="77777777" w:rsidR="00285F5B" w:rsidRPr="00285F5B" w:rsidRDefault="00285F5B" w:rsidP="00B86A05">
            <w:pPr>
              <w:spacing w:before="60" w:after="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32F5D36E"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1BBCF3F6" w14:textId="77777777" w:rsidR="00285F5B" w:rsidRPr="00285F5B" w:rsidRDefault="00285F5B" w:rsidP="00B86A05">
            <w:pPr>
              <w:spacing w:before="60" w:after="60"/>
              <w:rPr>
                <w:sz w:val="18"/>
                <w:szCs w:val="18"/>
              </w:rPr>
            </w:pPr>
            <w:r w:rsidRPr="00285F5B">
              <w:rPr>
                <w:sz w:val="18"/>
                <w:szCs w:val="18"/>
              </w:rPr>
              <w:t>Go to question 22.</w:t>
            </w:r>
          </w:p>
        </w:tc>
      </w:tr>
      <w:tr w:rsidR="00285F5B" w14:paraId="563173A5" w14:textId="77777777" w:rsidTr="00B86A05">
        <w:trPr>
          <w:cantSplit/>
          <w:trHeight w:val="62"/>
        </w:trPr>
        <w:tc>
          <w:tcPr>
            <w:tcW w:w="3238" w:type="dxa"/>
            <w:tcBorders>
              <w:top w:val="nil"/>
              <w:left w:val="nil"/>
              <w:bottom w:val="nil"/>
              <w:right w:val="single" w:sz="4" w:space="0" w:color="auto"/>
            </w:tcBorders>
            <w:vAlign w:val="center"/>
            <w:hideMark/>
          </w:tcPr>
          <w:p w14:paraId="6D5893BB"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7A285BAD"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7951E7AB" w14:textId="77777777" w:rsidR="00285F5B" w:rsidRPr="00285F5B" w:rsidRDefault="00285F5B" w:rsidP="00B86A05">
            <w:pPr>
              <w:spacing w:before="60" w:after="60"/>
              <w:rPr>
                <w:sz w:val="18"/>
                <w:szCs w:val="18"/>
              </w:rPr>
            </w:pPr>
            <w:r w:rsidRPr="00285F5B">
              <w:rPr>
                <w:sz w:val="18"/>
                <w:szCs w:val="18"/>
              </w:rPr>
              <w:t>Go to question 23.</w:t>
            </w:r>
          </w:p>
        </w:tc>
      </w:tr>
      <w:tr w:rsidR="00285F5B" w:rsidRPr="001E4C9A" w14:paraId="099C6277" w14:textId="77777777" w:rsidTr="006E4B6D">
        <w:trPr>
          <w:cantSplit/>
          <w:trHeight w:val="285"/>
        </w:trPr>
        <w:tc>
          <w:tcPr>
            <w:tcW w:w="10456" w:type="dxa"/>
            <w:gridSpan w:val="3"/>
            <w:tcBorders>
              <w:top w:val="nil"/>
              <w:left w:val="nil"/>
              <w:bottom w:val="nil"/>
              <w:right w:val="nil"/>
            </w:tcBorders>
            <w:vAlign w:val="center"/>
          </w:tcPr>
          <w:p w14:paraId="422E69C4" w14:textId="77777777" w:rsidR="00285F5B" w:rsidRPr="00285F5B" w:rsidRDefault="00285F5B" w:rsidP="00B86A05">
            <w:pPr>
              <w:numPr>
                <w:ilvl w:val="0"/>
                <w:numId w:val="16"/>
              </w:numPr>
              <w:spacing w:before="60" w:after="60"/>
              <w:rPr>
                <w:sz w:val="18"/>
                <w:szCs w:val="18"/>
              </w:rPr>
            </w:pPr>
            <w:r w:rsidRPr="00285F5B">
              <w:rPr>
                <w:sz w:val="18"/>
                <w:szCs w:val="18"/>
              </w:rPr>
              <w:t xml:space="preserve">Has the BLA </w:t>
            </w:r>
            <w:r w:rsidR="00A31850">
              <w:rPr>
                <w:sz w:val="18"/>
                <w:szCs w:val="18"/>
              </w:rPr>
              <w:t xml:space="preserve">or a tribunal </w:t>
            </w:r>
            <w:r w:rsidRPr="00285F5B">
              <w:rPr>
                <w:sz w:val="18"/>
                <w:szCs w:val="18"/>
              </w:rPr>
              <w:t>granted you permission to be employed as an agent’s representative?</w:t>
            </w:r>
          </w:p>
        </w:tc>
      </w:tr>
      <w:tr w:rsidR="00285F5B" w14:paraId="38C52573" w14:textId="77777777" w:rsidTr="00B86A05">
        <w:trPr>
          <w:cantSplit/>
          <w:trHeight w:val="48"/>
        </w:trPr>
        <w:tc>
          <w:tcPr>
            <w:tcW w:w="3238" w:type="dxa"/>
            <w:tcBorders>
              <w:top w:val="nil"/>
              <w:left w:val="nil"/>
              <w:bottom w:val="nil"/>
              <w:right w:val="single" w:sz="4" w:space="0" w:color="auto"/>
            </w:tcBorders>
            <w:vAlign w:val="center"/>
            <w:hideMark/>
          </w:tcPr>
          <w:p w14:paraId="4F7A3609" w14:textId="77777777" w:rsidR="00285F5B" w:rsidRPr="00285F5B" w:rsidRDefault="00285F5B" w:rsidP="00B86A05">
            <w:pPr>
              <w:spacing w:before="60" w:after="6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1E77EA10"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795B25C6" w14:textId="77777777" w:rsidR="00285F5B" w:rsidRPr="00285F5B" w:rsidRDefault="00285F5B" w:rsidP="00B86A05">
            <w:pPr>
              <w:spacing w:before="60" w:after="60"/>
              <w:rPr>
                <w:sz w:val="18"/>
                <w:szCs w:val="18"/>
              </w:rPr>
            </w:pPr>
            <w:r w:rsidRPr="00285F5B">
              <w:rPr>
                <w:sz w:val="18"/>
                <w:szCs w:val="18"/>
              </w:rPr>
              <w:t>Attach a copy of the BLA or tribunal’s decision.</w:t>
            </w:r>
          </w:p>
        </w:tc>
      </w:tr>
      <w:tr w:rsidR="00285F5B" w14:paraId="13958790" w14:textId="77777777" w:rsidTr="00B86A05">
        <w:trPr>
          <w:cantSplit/>
          <w:trHeight w:val="47"/>
        </w:trPr>
        <w:tc>
          <w:tcPr>
            <w:tcW w:w="3238" w:type="dxa"/>
            <w:tcBorders>
              <w:top w:val="nil"/>
              <w:left w:val="nil"/>
              <w:bottom w:val="nil"/>
              <w:right w:val="single" w:sz="4" w:space="0" w:color="auto"/>
            </w:tcBorders>
            <w:vAlign w:val="center"/>
            <w:hideMark/>
          </w:tcPr>
          <w:p w14:paraId="7E3A84D1"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2606302D"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5672F7B4" w14:textId="77777777" w:rsidR="00285F5B" w:rsidRPr="00285F5B" w:rsidRDefault="00285F5B" w:rsidP="00B86A05">
            <w:pPr>
              <w:spacing w:before="60" w:after="60"/>
              <w:rPr>
                <w:sz w:val="18"/>
                <w:szCs w:val="18"/>
              </w:rPr>
            </w:pPr>
            <w:r w:rsidRPr="00285F5B">
              <w:rPr>
                <w:sz w:val="18"/>
                <w:szCs w:val="18"/>
              </w:rPr>
              <w:t>You are not permitted to work as an agent’s representative. You must apply for permission from the BLA.</w:t>
            </w:r>
          </w:p>
        </w:tc>
      </w:tr>
      <w:tr w:rsidR="00285F5B" w:rsidRPr="001E4C9A" w14:paraId="0ECCF7EF" w14:textId="77777777" w:rsidTr="00B86A05">
        <w:trPr>
          <w:cantSplit/>
          <w:trHeight w:val="47"/>
        </w:trPr>
        <w:tc>
          <w:tcPr>
            <w:tcW w:w="10456" w:type="dxa"/>
            <w:gridSpan w:val="3"/>
            <w:tcBorders>
              <w:top w:val="nil"/>
              <w:left w:val="nil"/>
              <w:bottom w:val="nil"/>
              <w:right w:val="nil"/>
            </w:tcBorders>
            <w:vAlign w:val="center"/>
          </w:tcPr>
          <w:p w14:paraId="6A7E6A9D" w14:textId="77777777" w:rsidR="00285F5B" w:rsidRPr="00285F5B" w:rsidRDefault="009E6E2F" w:rsidP="00B86A05">
            <w:pPr>
              <w:autoSpaceDE w:val="0"/>
              <w:autoSpaceDN w:val="0"/>
              <w:adjustRightInd w:val="0"/>
              <w:spacing w:before="0" w:after="0"/>
              <w:rPr>
                <w:sz w:val="18"/>
                <w:szCs w:val="18"/>
              </w:rPr>
            </w:pPr>
            <w:r w:rsidRPr="009E6E2F">
              <w:rPr>
                <w:b/>
                <w:sz w:val="18"/>
                <w:szCs w:val="18"/>
              </w:rPr>
              <w:t>Note:</w:t>
            </w:r>
            <w:r>
              <w:rPr>
                <w:sz w:val="18"/>
                <w:szCs w:val="18"/>
              </w:rPr>
              <w:t xml:space="preserve"> </w:t>
            </w:r>
            <w:r w:rsidR="00285F5B" w:rsidRPr="00285F5B">
              <w:rPr>
                <w:sz w:val="18"/>
                <w:szCs w:val="18"/>
              </w:rPr>
              <w:t xml:space="preserve">For information on </w:t>
            </w:r>
            <w:r w:rsidR="00285F5B" w:rsidRPr="00383D91">
              <w:rPr>
                <w:sz w:val="18"/>
                <w:szCs w:val="18"/>
              </w:rPr>
              <w:t>applying for permission from the BLA</w:t>
            </w:r>
            <w:r w:rsidR="00A31850">
              <w:rPr>
                <w:sz w:val="18"/>
                <w:szCs w:val="18"/>
              </w:rPr>
              <w:t>,</w:t>
            </w:r>
            <w:r w:rsidR="00285F5B" w:rsidRPr="00383D91">
              <w:rPr>
                <w:sz w:val="18"/>
                <w:szCs w:val="18"/>
              </w:rPr>
              <w:t xml:space="preserve"> including</w:t>
            </w:r>
            <w:r w:rsidR="00285F5B" w:rsidRPr="00285F5B">
              <w:rPr>
                <w:sz w:val="18"/>
                <w:szCs w:val="18"/>
              </w:rPr>
              <w:t xml:space="preserve"> obtaining the relevant permission application form, visit the </w:t>
            </w:r>
            <w:hyperlink r:id="rId13" w:history="1">
              <w:r w:rsidR="00285F5B" w:rsidRPr="00285F5B">
                <w:rPr>
                  <w:rStyle w:val="Hyperlink"/>
                  <w:sz w:val="18"/>
                  <w:szCs w:val="18"/>
                </w:rPr>
                <w:t>Estate agents section of the Consumer Affairs Victoria website</w:t>
              </w:r>
            </w:hyperlink>
            <w:r w:rsidR="00285F5B" w:rsidRPr="00285F5B">
              <w:rPr>
                <w:sz w:val="18"/>
                <w:szCs w:val="18"/>
              </w:rPr>
              <w:t xml:space="preserve"> (c</w:t>
            </w:r>
            <w:r w:rsidR="00285F5B" w:rsidRPr="00285F5B">
              <w:rPr>
                <w:bCs/>
                <w:sz w:val="18"/>
                <w:szCs w:val="18"/>
              </w:rPr>
              <w:t>onsumer.vic.gov.au/</w:t>
            </w:r>
            <w:proofErr w:type="spellStart"/>
            <w:r w:rsidR="00285F5B" w:rsidRPr="00285F5B">
              <w:rPr>
                <w:bCs/>
                <w:sz w:val="18"/>
                <w:szCs w:val="18"/>
              </w:rPr>
              <w:t>estateagents</w:t>
            </w:r>
            <w:proofErr w:type="spellEnd"/>
            <w:r w:rsidR="00285F5B" w:rsidRPr="00285F5B">
              <w:rPr>
                <w:bCs/>
                <w:sz w:val="18"/>
                <w:szCs w:val="18"/>
              </w:rPr>
              <w:t>).</w:t>
            </w:r>
          </w:p>
        </w:tc>
      </w:tr>
    </w:tbl>
    <w:p w14:paraId="685038B4" w14:textId="77777777" w:rsidR="00A3694F" w:rsidRDefault="00A3694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414"/>
        <w:gridCol w:w="6804"/>
      </w:tblGrid>
      <w:tr w:rsidR="00285F5B" w:rsidRPr="001E4C9A" w14:paraId="4ED0B2F4" w14:textId="77777777" w:rsidTr="00B86A05">
        <w:trPr>
          <w:cantSplit/>
          <w:trHeight w:val="251"/>
        </w:trPr>
        <w:tc>
          <w:tcPr>
            <w:tcW w:w="10456" w:type="dxa"/>
            <w:gridSpan w:val="3"/>
            <w:tcBorders>
              <w:top w:val="nil"/>
              <w:left w:val="nil"/>
              <w:bottom w:val="nil"/>
              <w:right w:val="nil"/>
            </w:tcBorders>
            <w:vAlign w:val="center"/>
          </w:tcPr>
          <w:p w14:paraId="689C4A06" w14:textId="77777777" w:rsidR="00285F5B" w:rsidRPr="00285F5B" w:rsidRDefault="00285F5B" w:rsidP="00B86A05">
            <w:pPr>
              <w:numPr>
                <w:ilvl w:val="0"/>
                <w:numId w:val="16"/>
              </w:numPr>
              <w:spacing w:before="60" w:after="0"/>
              <w:rPr>
                <w:sz w:val="18"/>
                <w:szCs w:val="18"/>
              </w:rPr>
            </w:pPr>
            <w:proofErr w:type="gramStart"/>
            <w:r w:rsidRPr="00285F5B">
              <w:rPr>
                <w:sz w:val="18"/>
                <w:szCs w:val="18"/>
              </w:rPr>
              <w:t>Is</w:t>
            </w:r>
            <w:proofErr w:type="gramEnd"/>
            <w:r w:rsidRPr="00285F5B">
              <w:rPr>
                <w:sz w:val="18"/>
                <w:szCs w:val="18"/>
              </w:rPr>
              <w:t xml:space="preserve"> the Victoria Police or </w:t>
            </w:r>
            <w:r w:rsidR="00247B48">
              <w:rPr>
                <w:sz w:val="18"/>
                <w:szCs w:val="18"/>
              </w:rPr>
              <w:t>ACIC</w:t>
            </w:r>
            <w:r w:rsidRPr="00285F5B">
              <w:rPr>
                <w:sz w:val="18"/>
                <w:szCs w:val="18"/>
              </w:rPr>
              <w:t xml:space="preserve"> records check that you are supplying your estate agent employer </w:t>
            </w:r>
            <w:r w:rsidR="00885B6C">
              <w:rPr>
                <w:sz w:val="18"/>
                <w:szCs w:val="18"/>
              </w:rPr>
              <w:t>more than</w:t>
            </w:r>
            <w:r w:rsidR="00885B6C" w:rsidRPr="00285F5B">
              <w:rPr>
                <w:sz w:val="18"/>
                <w:szCs w:val="18"/>
              </w:rPr>
              <w:t xml:space="preserve"> </w:t>
            </w:r>
            <w:r w:rsidRPr="00285F5B">
              <w:rPr>
                <w:sz w:val="18"/>
                <w:szCs w:val="18"/>
              </w:rPr>
              <w:t>six months old?</w:t>
            </w:r>
          </w:p>
        </w:tc>
      </w:tr>
      <w:tr w:rsidR="00285F5B" w:rsidRPr="001E4C9A" w14:paraId="7EF6B92B" w14:textId="77777777" w:rsidTr="00B86A05">
        <w:trPr>
          <w:cantSplit/>
          <w:trHeight w:val="550"/>
        </w:trPr>
        <w:tc>
          <w:tcPr>
            <w:tcW w:w="3238" w:type="dxa"/>
            <w:tcBorders>
              <w:top w:val="nil"/>
              <w:left w:val="nil"/>
              <w:bottom w:val="nil"/>
              <w:right w:val="single" w:sz="4" w:space="0" w:color="auto"/>
            </w:tcBorders>
            <w:vAlign w:val="center"/>
            <w:hideMark/>
          </w:tcPr>
          <w:p w14:paraId="376E0E43" w14:textId="77777777" w:rsidR="00285F5B" w:rsidRPr="00285F5B" w:rsidRDefault="00285F5B" w:rsidP="00B86A05">
            <w:pPr>
              <w:spacing w:before="0" w:after="0"/>
              <w:jc w:val="right"/>
              <w:rPr>
                <w:sz w:val="18"/>
                <w:szCs w:val="18"/>
              </w:rPr>
            </w:pPr>
            <w:r w:rsidRPr="00285F5B">
              <w:rPr>
                <w:sz w:val="18"/>
                <w:szCs w:val="18"/>
              </w:rPr>
              <w:t>Yes</w:t>
            </w:r>
          </w:p>
        </w:tc>
        <w:tc>
          <w:tcPr>
            <w:tcW w:w="414" w:type="dxa"/>
            <w:tcBorders>
              <w:top w:val="single" w:sz="4" w:space="0" w:color="auto"/>
              <w:left w:val="single" w:sz="4" w:space="0" w:color="auto"/>
              <w:bottom w:val="single" w:sz="4" w:space="0" w:color="auto"/>
              <w:right w:val="single" w:sz="4" w:space="0" w:color="auto"/>
            </w:tcBorders>
            <w:vAlign w:val="center"/>
          </w:tcPr>
          <w:p w14:paraId="1425EF18" w14:textId="77777777" w:rsidR="00285F5B" w:rsidRPr="00285F5B" w:rsidRDefault="00285F5B" w:rsidP="00B86A05">
            <w:pPr>
              <w:pStyle w:val="BodyText"/>
              <w:spacing w:after="0"/>
              <w:jc w:val="center"/>
              <w:rPr>
                <w:sz w:val="18"/>
                <w:szCs w:val="18"/>
              </w:rPr>
            </w:pPr>
          </w:p>
        </w:tc>
        <w:tc>
          <w:tcPr>
            <w:tcW w:w="6804" w:type="dxa"/>
            <w:tcBorders>
              <w:top w:val="nil"/>
              <w:left w:val="single" w:sz="4" w:space="0" w:color="auto"/>
              <w:bottom w:val="nil"/>
              <w:right w:val="nil"/>
            </w:tcBorders>
            <w:hideMark/>
          </w:tcPr>
          <w:p w14:paraId="0E521B87" w14:textId="77777777" w:rsidR="00285F5B" w:rsidRPr="00285F5B" w:rsidRDefault="00285F5B" w:rsidP="00B86A05">
            <w:pPr>
              <w:spacing w:before="0" w:after="0"/>
              <w:rPr>
                <w:sz w:val="18"/>
                <w:szCs w:val="18"/>
              </w:rPr>
            </w:pPr>
            <w:r w:rsidRPr="00285F5B">
              <w:rPr>
                <w:sz w:val="18"/>
                <w:szCs w:val="18"/>
              </w:rPr>
              <w:t xml:space="preserve">You must complete the attached statutory declaration on </w:t>
            </w:r>
            <w:r w:rsidRPr="00383D91">
              <w:rPr>
                <w:sz w:val="18"/>
                <w:szCs w:val="18"/>
              </w:rPr>
              <w:t>page</w:t>
            </w:r>
            <w:r w:rsidR="009E6E2F" w:rsidRPr="00383D91">
              <w:rPr>
                <w:sz w:val="18"/>
                <w:szCs w:val="18"/>
              </w:rPr>
              <w:t xml:space="preserve"> 7</w:t>
            </w:r>
            <w:r w:rsidRPr="00285F5B">
              <w:rPr>
                <w:sz w:val="18"/>
                <w:szCs w:val="18"/>
              </w:rPr>
              <w:t xml:space="preserve"> of this </w:t>
            </w:r>
            <w:r w:rsidR="00885B6C">
              <w:rPr>
                <w:sz w:val="18"/>
                <w:szCs w:val="18"/>
              </w:rPr>
              <w:t>checklist</w:t>
            </w:r>
            <w:r w:rsidRPr="00285F5B">
              <w:rPr>
                <w:sz w:val="18"/>
                <w:szCs w:val="18"/>
              </w:rPr>
              <w:t xml:space="preserve">. </w:t>
            </w:r>
            <w:r w:rsidRPr="00285F5B">
              <w:rPr>
                <w:b/>
                <w:sz w:val="18"/>
                <w:szCs w:val="18"/>
              </w:rPr>
              <w:t xml:space="preserve">You must provide your employer with a new Victoria Police or </w:t>
            </w:r>
            <w:r w:rsidR="00247B48">
              <w:rPr>
                <w:b/>
                <w:sz w:val="18"/>
                <w:szCs w:val="18"/>
              </w:rPr>
              <w:t>ACIC</w:t>
            </w:r>
            <w:r w:rsidRPr="00285F5B">
              <w:rPr>
                <w:b/>
                <w:sz w:val="18"/>
                <w:szCs w:val="18"/>
              </w:rPr>
              <w:t xml:space="preserve"> records check within six weeks of commencing employment</w:t>
            </w:r>
            <w:r w:rsidRPr="00285F5B">
              <w:rPr>
                <w:sz w:val="18"/>
                <w:szCs w:val="18"/>
              </w:rPr>
              <w:t>. Failure to do so makes you automatically ineligible to continue working as an agent’s representative.</w:t>
            </w:r>
          </w:p>
        </w:tc>
      </w:tr>
      <w:tr w:rsidR="00285F5B" w14:paraId="78B4BFE0" w14:textId="77777777" w:rsidTr="00B86A05">
        <w:trPr>
          <w:cantSplit/>
          <w:trHeight w:val="277"/>
        </w:trPr>
        <w:tc>
          <w:tcPr>
            <w:tcW w:w="3238" w:type="dxa"/>
            <w:tcBorders>
              <w:top w:val="nil"/>
              <w:left w:val="nil"/>
              <w:bottom w:val="nil"/>
              <w:right w:val="single" w:sz="4" w:space="0" w:color="auto"/>
            </w:tcBorders>
            <w:vAlign w:val="center"/>
            <w:hideMark/>
          </w:tcPr>
          <w:p w14:paraId="5A2AB07D" w14:textId="77777777" w:rsidR="00285F5B" w:rsidRPr="00285F5B" w:rsidRDefault="00285F5B" w:rsidP="00B86A05">
            <w:pPr>
              <w:spacing w:before="60" w:after="60"/>
              <w:jc w:val="right"/>
              <w:rPr>
                <w:sz w:val="18"/>
                <w:szCs w:val="18"/>
              </w:rPr>
            </w:pPr>
            <w:r w:rsidRPr="00285F5B">
              <w:rPr>
                <w:sz w:val="18"/>
                <w:szCs w:val="18"/>
              </w:rPr>
              <w:t>No</w:t>
            </w:r>
          </w:p>
        </w:tc>
        <w:tc>
          <w:tcPr>
            <w:tcW w:w="414" w:type="dxa"/>
            <w:tcBorders>
              <w:top w:val="single" w:sz="4" w:space="0" w:color="auto"/>
              <w:left w:val="single" w:sz="4" w:space="0" w:color="auto"/>
              <w:bottom w:val="single" w:sz="4" w:space="0" w:color="auto"/>
              <w:right w:val="single" w:sz="4" w:space="0" w:color="auto"/>
            </w:tcBorders>
            <w:vAlign w:val="center"/>
          </w:tcPr>
          <w:p w14:paraId="32C18DA4" w14:textId="77777777" w:rsidR="00285F5B" w:rsidRPr="00285F5B" w:rsidRDefault="00285F5B" w:rsidP="00B86A05">
            <w:pPr>
              <w:pStyle w:val="BodyText"/>
              <w:spacing w:before="60" w:after="60"/>
              <w:jc w:val="center"/>
              <w:rPr>
                <w:sz w:val="18"/>
                <w:szCs w:val="18"/>
              </w:rPr>
            </w:pPr>
          </w:p>
        </w:tc>
        <w:tc>
          <w:tcPr>
            <w:tcW w:w="6804" w:type="dxa"/>
            <w:tcBorders>
              <w:top w:val="nil"/>
              <w:left w:val="single" w:sz="4" w:space="0" w:color="auto"/>
              <w:bottom w:val="nil"/>
              <w:right w:val="nil"/>
            </w:tcBorders>
            <w:vAlign w:val="center"/>
            <w:hideMark/>
          </w:tcPr>
          <w:p w14:paraId="4663AB70" w14:textId="77777777" w:rsidR="00285F5B" w:rsidRPr="00285F5B" w:rsidRDefault="00285F5B" w:rsidP="00B86A05">
            <w:pPr>
              <w:spacing w:before="60" w:after="60"/>
              <w:rPr>
                <w:sz w:val="18"/>
                <w:szCs w:val="18"/>
              </w:rPr>
            </w:pPr>
            <w:r w:rsidRPr="00285F5B">
              <w:rPr>
                <w:sz w:val="18"/>
                <w:szCs w:val="18"/>
              </w:rPr>
              <w:t xml:space="preserve">Go to declaration of </w:t>
            </w:r>
            <w:r w:rsidR="00885B6C">
              <w:rPr>
                <w:sz w:val="18"/>
                <w:szCs w:val="18"/>
              </w:rPr>
              <w:t xml:space="preserve">prospective </w:t>
            </w:r>
            <w:r w:rsidRPr="00285F5B">
              <w:rPr>
                <w:sz w:val="18"/>
                <w:szCs w:val="18"/>
              </w:rPr>
              <w:t xml:space="preserve">agent’s representative. </w:t>
            </w:r>
          </w:p>
        </w:tc>
      </w:tr>
    </w:tbl>
    <w:p w14:paraId="4931EC8F" w14:textId="77777777" w:rsidR="00285F5B" w:rsidRDefault="00285F5B" w:rsidP="00285F5B">
      <w:pPr>
        <w:pStyle w:val="Heading2"/>
        <w:spacing w:before="120" w:after="0"/>
      </w:pPr>
      <w:r>
        <w:t xml:space="preserve">Declaration of </w:t>
      </w:r>
      <w:r w:rsidR="007C1673">
        <w:t xml:space="preserve">prospective </w:t>
      </w:r>
      <w:r>
        <w:t>agent’s representative</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193"/>
      </w:tblGrid>
      <w:tr w:rsidR="00285F5B" w:rsidRPr="002278BA" w14:paraId="38CEBE50" w14:textId="77777777" w:rsidTr="006E4B6D">
        <w:trPr>
          <w:cantSplit/>
          <w:trHeight w:val="550"/>
        </w:trPr>
        <w:tc>
          <w:tcPr>
            <w:tcW w:w="10420" w:type="dxa"/>
            <w:gridSpan w:val="2"/>
            <w:tcBorders>
              <w:top w:val="nil"/>
              <w:left w:val="nil"/>
              <w:bottom w:val="nil"/>
              <w:right w:val="nil"/>
            </w:tcBorders>
            <w:shd w:val="clear" w:color="auto" w:fill="auto"/>
            <w:vAlign w:val="center"/>
          </w:tcPr>
          <w:p w14:paraId="1B4D1147" w14:textId="77777777" w:rsidR="00285F5B" w:rsidRPr="00285F5B" w:rsidRDefault="00285F5B" w:rsidP="00B86A05">
            <w:pPr>
              <w:spacing w:before="0" w:after="0"/>
              <w:rPr>
                <w:sz w:val="18"/>
                <w:szCs w:val="18"/>
              </w:rPr>
            </w:pPr>
            <w:r w:rsidRPr="00285F5B">
              <w:rPr>
                <w:sz w:val="18"/>
                <w:szCs w:val="18"/>
              </w:rPr>
              <w:t>I certify that:</w:t>
            </w:r>
          </w:p>
          <w:p w14:paraId="769C96C6" w14:textId="77777777" w:rsidR="00285F5B" w:rsidRPr="00285F5B" w:rsidRDefault="00285F5B" w:rsidP="00B86A05">
            <w:pPr>
              <w:numPr>
                <w:ilvl w:val="0"/>
                <w:numId w:val="20"/>
              </w:numPr>
              <w:spacing w:before="0" w:after="0"/>
              <w:rPr>
                <w:sz w:val="18"/>
                <w:szCs w:val="18"/>
              </w:rPr>
            </w:pPr>
            <w:r w:rsidRPr="00285F5B">
              <w:rPr>
                <w:sz w:val="18"/>
                <w:szCs w:val="18"/>
              </w:rPr>
              <w:t xml:space="preserve">the information contained in this declaration is true and </w:t>
            </w:r>
            <w:proofErr w:type="gramStart"/>
            <w:r w:rsidRPr="00285F5B">
              <w:rPr>
                <w:sz w:val="18"/>
                <w:szCs w:val="18"/>
              </w:rPr>
              <w:t>correct</w:t>
            </w:r>
            <w:r w:rsidR="007C6A3D">
              <w:rPr>
                <w:sz w:val="18"/>
                <w:szCs w:val="18"/>
              </w:rPr>
              <w:t>;</w:t>
            </w:r>
            <w:proofErr w:type="gramEnd"/>
          </w:p>
          <w:p w14:paraId="70511CCB" w14:textId="77777777" w:rsidR="00285F5B" w:rsidRPr="00285F5B" w:rsidRDefault="00285F5B" w:rsidP="00EF7003">
            <w:pPr>
              <w:pStyle w:val="ListBullet"/>
              <w:rPr>
                <w:sz w:val="18"/>
                <w:szCs w:val="18"/>
              </w:rPr>
            </w:pPr>
            <w:r w:rsidRPr="00285F5B">
              <w:rPr>
                <w:sz w:val="18"/>
                <w:szCs w:val="18"/>
              </w:rPr>
              <w:t>I have provided my proposed employer with:</w:t>
            </w:r>
          </w:p>
          <w:p w14:paraId="72CA831E" w14:textId="77777777" w:rsidR="00285F5B" w:rsidRPr="00285F5B" w:rsidRDefault="00285F5B" w:rsidP="00B86A05">
            <w:pPr>
              <w:pStyle w:val="ListBullet2"/>
              <w:numPr>
                <w:ilvl w:val="0"/>
                <w:numId w:val="21"/>
              </w:numPr>
              <w:rPr>
                <w:sz w:val="18"/>
                <w:szCs w:val="18"/>
              </w:rPr>
            </w:pPr>
            <w:r w:rsidRPr="00285F5B">
              <w:rPr>
                <w:sz w:val="18"/>
                <w:szCs w:val="18"/>
              </w:rPr>
              <w:t xml:space="preserve">a Victoria Police or </w:t>
            </w:r>
            <w:r w:rsidR="00247B48">
              <w:rPr>
                <w:sz w:val="18"/>
                <w:szCs w:val="18"/>
              </w:rPr>
              <w:t>ACIC</w:t>
            </w:r>
            <w:r w:rsidRPr="00285F5B">
              <w:rPr>
                <w:sz w:val="18"/>
                <w:szCs w:val="18"/>
              </w:rPr>
              <w:t xml:space="preserve"> records check not older than six months, and</w:t>
            </w:r>
          </w:p>
          <w:p w14:paraId="5E14FAFA" w14:textId="77777777" w:rsidR="007C6A3D" w:rsidRDefault="00285F5B" w:rsidP="00B86A05">
            <w:pPr>
              <w:pStyle w:val="ListBullet2"/>
              <w:numPr>
                <w:ilvl w:val="0"/>
                <w:numId w:val="21"/>
              </w:numPr>
              <w:rPr>
                <w:sz w:val="18"/>
                <w:szCs w:val="18"/>
              </w:rPr>
            </w:pPr>
            <w:r w:rsidRPr="00285F5B">
              <w:rPr>
                <w:sz w:val="18"/>
                <w:szCs w:val="18"/>
              </w:rPr>
              <w:t>a copy of my course completion certifi</w:t>
            </w:r>
            <w:r w:rsidR="007C6A3D">
              <w:rPr>
                <w:sz w:val="18"/>
                <w:szCs w:val="18"/>
              </w:rPr>
              <w:t xml:space="preserve">cate or statement of </w:t>
            </w:r>
            <w:proofErr w:type="gramStart"/>
            <w:r w:rsidR="007C6A3D">
              <w:rPr>
                <w:sz w:val="18"/>
                <w:szCs w:val="18"/>
              </w:rPr>
              <w:t>attainment;</w:t>
            </w:r>
            <w:proofErr w:type="gramEnd"/>
          </w:p>
          <w:p w14:paraId="65ED2402" w14:textId="77777777" w:rsidR="007C6A3D" w:rsidRPr="007C6A3D" w:rsidRDefault="007C6A3D" w:rsidP="00B86A05">
            <w:pPr>
              <w:pStyle w:val="ListBullet2"/>
              <w:numPr>
                <w:ilvl w:val="0"/>
                <w:numId w:val="0"/>
              </w:numPr>
              <w:rPr>
                <w:sz w:val="18"/>
                <w:szCs w:val="18"/>
              </w:rPr>
            </w:pPr>
          </w:p>
          <w:p w14:paraId="558B3CBD" w14:textId="77777777" w:rsidR="00285F5B" w:rsidRPr="00285F5B" w:rsidRDefault="00285F5B" w:rsidP="00EF7003">
            <w:pPr>
              <w:pStyle w:val="ListBullet"/>
              <w:rPr>
                <w:sz w:val="18"/>
                <w:szCs w:val="18"/>
              </w:rPr>
            </w:pPr>
            <w:r w:rsidRPr="00285F5B">
              <w:rPr>
                <w:sz w:val="18"/>
                <w:szCs w:val="18"/>
              </w:rPr>
              <w:t>I understand that:</w:t>
            </w:r>
          </w:p>
          <w:p w14:paraId="59A5FA99" w14:textId="77777777" w:rsidR="00285F5B" w:rsidRPr="00285F5B" w:rsidRDefault="00285F5B" w:rsidP="00B86A05">
            <w:pPr>
              <w:pStyle w:val="ListBullet2"/>
              <w:numPr>
                <w:ilvl w:val="0"/>
                <w:numId w:val="22"/>
              </w:numPr>
              <w:rPr>
                <w:sz w:val="18"/>
                <w:szCs w:val="18"/>
              </w:rPr>
            </w:pPr>
            <w:r w:rsidRPr="00285F5B">
              <w:rPr>
                <w:sz w:val="18"/>
                <w:szCs w:val="18"/>
              </w:rPr>
              <w:t xml:space="preserve">it is an offence under section 16(2) of the </w:t>
            </w:r>
            <w:r w:rsidRPr="00285F5B">
              <w:rPr>
                <w:i/>
                <w:sz w:val="18"/>
                <w:szCs w:val="18"/>
              </w:rPr>
              <w:t>Estate Agents Act 1980</w:t>
            </w:r>
            <w:r w:rsidRPr="00285F5B">
              <w:rPr>
                <w:sz w:val="18"/>
                <w:szCs w:val="18"/>
              </w:rPr>
              <w:t xml:space="preserve"> to be employed as an agent’s representative without being eligible.</w:t>
            </w:r>
          </w:p>
          <w:p w14:paraId="4F8B948D" w14:textId="77777777" w:rsidR="00285F5B" w:rsidRPr="00285F5B" w:rsidRDefault="00285F5B" w:rsidP="00B86A05">
            <w:pPr>
              <w:pStyle w:val="ListBullet2"/>
              <w:numPr>
                <w:ilvl w:val="0"/>
                <w:numId w:val="22"/>
              </w:numPr>
              <w:rPr>
                <w:sz w:val="18"/>
                <w:szCs w:val="18"/>
              </w:rPr>
            </w:pPr>
            <w:r w:rsidRPr="00285F5B">
              <w:rPr>
                <w:sz w:val="18"/>
                <w:szCs w:val="18"/>
              </w:rPr>
              <w:t xml:space="preserve">the estate agent or officer in effective control of the estate agency business in which I am seeking employment is entitled to verify the information I have provided in this declaration and hereby authorise him or her to make any enquiry he or she considers necessary relating to any or </w:t>
            </w:r>
            <w:proofErr w:type="gramStart"/>
            <w:r w:rsidRPr="00285F5B">
              <w:rPr>
                <w:sz w:val="18"/>
                <w:szCs w:val="18"/>
              </w:rPr>
              <w:t>all of</w:t>
            </w:r>
            <w:proofErr w:type="gramEnd"/>
            <w:r w:rsidRPr="00285F5B">
              <w:rPr>
                <w:sz w:val="18"/>
                <w:szCs w:val="18"/>
              </w:rPr>
              <w:t xml:space="preserve"> the information I have given for the purpose of this declaration.</w:t>
            </w:r>
          </w:p>
        </w:tc>
      </w:tr>
      <w:tr w:rsidR="00285F5B" w14:paraId="10B054F7" w14:textId="77777777" w:rsidTr="00B86A05">
        <w:trPr>
          <w:cantSplit/>
          <w:trHeight w:val="653"/>
        </w:trPr>
        <w:tc>
          <w:tcPr>
            <w:tcW w:w="3227" w:type="dxa"/>
            <w:tcBorders>
              <w:top w:val="nil"/>
              <w:left w:val="nil"/>
              <w:bottom w:val="nil"/>
              <w:right w:val="single" w:sz="4" w:space="0" w:color="auto"/>
            </w:tcBorders>
            <w:shd w:val="clear" w:color="auto" w:fill="auto"/>
            <w:vAlign w:val="center"/>
          </w:tcPr>
          <w:p w14:paraId="6E67DBC6" w14:textId="77777777" w:rsidR="00285F5B" w:rsidRPr="00285F5B" w:rsidRDefault="00285F5B" w:rsidP="00B86A05">
            <w:pPr>
              <w:pStyle w:val="BodyText1"/>
              <w:spacing w:before="0" w:after="0"/>
              <w:jc w:val="right"/>
            </w:pPr>
            <w:r w:rsidRPr="00285F5B">
              <w:t>Signature</w:t>
            </w:r>
            <w:r w:rsidRPr="00285F5B">
              <w:br/>
            </w:r>
            <w:r w:rsidRPr="00285F5B">
              <w:rPr>
                <w:color w:val="7F7F7F"/>
              </w:rPr>
              <w:t>Person making declaration.</w:t>
            </w:r>
          </w:p>
        </w:tc>
        <w:tc>
          <w:tcPr>
            <w:tcW w:w="7193" w:type="dxa"/>
            <w:tcBorders>
              <w:top w:val="single" w:sz="4" w:space="0" w:color="auto"/>
              <w:left w:val="single" w:sz="4" w:space="0" w:color="auto"/>
              <w:bottom w:val="single" w:sz="4" w:space="0" w:color="auto"/>
            </w:tcBorders>
            <w:shd w:val="clear" w:color="auto" w:fill="auto"/>
            <w:vAlign w:val="center"/>
          </w:tcPr>
          <w:p w14:paraId="21673D88" w14:textId="77777777" w:rsidR="00285F5B" w:rsidRPr="00285F5B" w:rsidRDefault="00285F5B" w:rsidP="00B86A05">
            <w:pPr>
              <w:pStyle w:val="BodyText1"/>
              <w:spacing w:before="0" w:after="0"/>
            </w:pPr>
          </w:p>
        </w:tc>
      </w:tr>
      <w:tr w:rsidR="00285F5B" w14:paraId="6B0D7F77" w14:textId="77777777" w:rsidTr="00B86A05">
        <w:trPr>
          <w:cantSplit/>
          <w:trHeight w:val="266"/>
        </w:trPr>
        <w:tc>
          <w:tcPr>
            <w:tcW w:w="3227" w:type="dxa"/>
            <w:tcBorders>
              <w:top w:val="nil"/>
              <w:left w:val="nil"/>
              <w:bottom w:val="nil"/>
              <w:right w:val="single" w:sz="4" w:space="0" w:color="auto"/>
            </w:tcBorders>
            <w:shd w:val="clear" w:color="auto" w:fill="auto"/>
            <w:vAlign w:val="center"/>
          </w:tcPr>
          <w:p w14:paraId="57B830F1" w14:textId="77777777" w:rsidR="00285F5B" w:rsidRPr="00285F5B" w:rsidRDefault="00285F5B" w:rsidP="00B86A05">
            <w:pPr>
              <w:pStyle w:val="BodyText1"/>
              <w:spacing w:before="0" w:after="0"/>
              <w:jc w:val="right"/>
            </w:pPr>
            <w:r w:rsidRPr="00285F5B">
              <w:t>Date</w:t>
            </w:r>
            <w:r w:rsidRPr="00285F5B">
              <w:br/>
            </w:r>
            <w:r w:rsidRPr="00285F5B">
              <w:rPr>
                <w:color w:val="7F7F7F"/>
              </w:rPr>
              <w:t>dd/mm/</w:t>
            </w:r>
            <w:proofErr w:type="spellStart"/>
            <w:r w:rsidRPr="00285F5B">
              <w:rPr>
                <w:color w:val="7F7F7F"/>
              </w:rPr>
              <w:t>yyyy</w:t>
            </w:r>
            <w:proofErr w:type="spellEnd"/>
          </w:p>
        </w:tc>
        <w:tc>
          <w:tcPr>
            <w:tcW w:w="7193" w:type="dxa"/>
            <w:tcBorders>
              <w:top w:val="single" w:sz="4" w:space="0" w:color="auto"/>
              <w:left w:val="single" w:sz="4" w:space="0" w:color="auto"/>
              <w:bottom w:val="single" w:sz="4" w:space="0" w:color="auto"/>
            </w:tcBorders>
            <w:shd w:val="clear" w:color="auto" w:fill="auto"/>
            <w:vAlign w:val="center"/>
          </w:tcPr>
          <w:p w14:paraId="503A63A5" w14:textId="77777777" w:rsidR="00285F5B" w:rsidRPr="00285F5B" w:rsidRDefault="00285F5B" w:rsidP="00B86A05">
            <w:pPr>
              <w:pStyle w:val="BodyText1"/>
              <w:spacing w:before="0" w:after="0"/>
            </w:pPr>
          </w:p>
        </w:tc>
      </w:tr>
      <w:tr w:rsidR="00C56C53" w14:paraId="52B4C2D5" w14:textId="77777777" w:rsidTr="000D258C">
        <w:trPr>
          <w:cantSplit/>
          <w:trHeight w:val="1090"/>
        </w:trPr>
        <w:tc>
          <w:tcPr>
            <w:tcW w:w="10420" w:type="dxa"/>
            <w:gridSpan w:val="2"/>
            <w:tcBorders>
              <w:top w:val="nil"/>
              <w:left w:val="nil"/>
              <w:bottom w:val="nil"/>
            </w:tcBorders>
            <w:shd w:val="clear" w:color="auto" w:fill="auto"/>
            <w:vAlign w:val="center"/>
          </w:tcPr>
          <w:p w14:paraId="7FDFDFDA" w14:textId="77777777" w:rsidR="00C56C53" w:rsidRPr="00285F5B" w:rsidRDefault="00C56C53" w:rsidP="00B86A05">
            <w:pPr>
              <w:spacing w:before="0" w:after="120"/>
              <w:rPr>
                <w:sz w:val="18"/>
                <w:szCs w:val="18"/>
              </w:rPr>
            </w:pPr>
            <w:r>
              <w:rPr>
                <w:sz w:val="18"/>
                <w:szCs w:val="18"/>
              </w:rPr>
              <w:t>‘</w:t>
            </w:r>
            <w:r w:rsidRPr="00285F5B">
              <w:rPr>
                <w:sz w:val="18"/>
                <w:szCs w:val="18"/>
              </w:rPr>
              <w:t xml:space="preserve">Spent </w:t>
            </w:r>
            <w:r>
              <w:rPr>
                <w:sz w:val="18"/>
                <w:szCs w:val="18"/>
              </w:rPr>
              <w:t>c</w:t>
            </w:r>
            <w:r w:rsidRPr="00285F5B">
              <w:rPr>
                <w:sz w:val="18"/>
                <w:szCs w:val="18"/>
              </w:rPr>
              <w:t xml:space="preserve">onvictions </w:t>
            </w:r>
            <w:r>
              <w:rPr>
                <w:sz w:val="18"/>
                <w:szCs w:val="18"/>
              </w:rPr>
              <w:t>s</w:t>
            </w:r>
            <w:r w:rsidRPr="00285F5B">
              <w:rPr>
                <w:sz w:val="18"/>
                <w:szCs w:val="18"/>
              </w:rPr>
              <w:t>chemes</w:t>
            </w:r>
            <w:r>
              <w:rPr>
                <w:sz w:val="18"/>
                <w:szCs w:val="18"/>
              </w:rPr>
              <w:t>’</w:t>
            </w:r>
            <w:r w:rsidRPr="00285F5B">
              <w:rPr>
                <w:sz w:val="18"/>
                <w:szCs w:val="18"/>
              </w:rPr>
              <w:t xml:space="preserve"> apply to convictions or findings of guilt for offences under Commonwealth laws, and the laws of some States and Territories.</w:t>
            </w:r>
          </w:p>
          <w:p w14:paraId="4A9BB67D" w14:textId="77777777" w:rsidR="00C56C53" w:rsidRPr="00B86A05" w:rsidRDefault="00C56C53" w:rsidP="00B86A05">
            <w:pPr>
              <w:spacing w:before="0" w:after="120"/>
              <w:rPr>
                <w:sz w:val="18"/>
                <w:szCs w:val="18"/>
              </w:rPr>
            </w:pPr>
            <w:r w:rsidRPr="00285F5B">
              <w:rPr>
                <w:sz w:val="18"/>
                <w:szCs w:val="18"/>
              </w:rPr>
              <w:t xml:space="preserve">Generally, a </w:t>
            </w:r>
            <w:r>
              <w:rPr>
                <w:sz w:val="18"/>
                <w:szCs w:val="18"/>
              </w:rPr>
              <w:t>‘</w:t>
            </w:r>
            <w:r w:rsidRPr="00285F5B">
              <w:rPr>
                <w:sz w:val="18"/>
                <w:szCs w:val="18"/>
              </w:rPr>
              <w:t>spent conviction</w:t>
            </w:r>
            <w:r>
              <w:rPr>
                <w:sz w:val="18"/>
                <w:szCs w:val="18"/>
              </w:rPr>
              <w:t>’</w:t>
            </w:r>
            <w:r w:rsidRPr="00285F5B">
              <w:rPr>
                <w:sz w:val="18"/>
                <w:szCs w:val="18"/>
              </w:rPr>
              <w:t xml:space="preserve"> under these schemes is a conviction or finding o</w:t>
            </w:r>
            <w:r>
              <w:rPr>
                <w:sz w:val="18"/>
                <w:szCs w:val="18"/>
              </w:rPr>
              <w:t>f</w:t>
            </w:r>
            <w:r w:rsidRPr="00285F5B">
              <w:rPr>
                <w:sz w:val="18"/>
                <w:szCs w:val="18"/>
              </w:rPr>
              <w:t xml:space="preserve"> guilt for a Commonwealth, Territory, State or foreign offence where it is 10 years or more since the date of that conviction or finding of guilt (or five years for juvenile offenders) and the offender was not sentenced to imprisonment for more than 30 months (or six months in some States) and has not r</w:t>
            </w:r>
            <w:r>
              <w:rPr>
                <w:sz w:val="18"/>
                <w:szCs w:val="18"/>
              </w:rPr>
              <w:t xml:space="preserve">e-offended during that period. </w:t>
            </w:r>
          </w:p>
        </w:tc>
      </w:tr>
    </w:tbl>
    <w:p w14:paraId="7BA35505" w14:textId="77777777" w:rsidR="009C33D7" w:rsidRDefault="009C33D7" w:rsidP="009C33D7">
      <w:pPr>
        <w:pStyle w:val="Heading2"/>
        <w:spacing w:before="120" w:after="0"/>
      </w:pPr>
    </w:p>
    <w:p w14:paraId="44019362" w14:textId="77777777" w:rsidR="00285F5B" w:rsidRDefault="009C33D7" w:rsidP="00B86A05">
      <w:pPr>
        <w:pStyle w:val="Heading2"/>
        <w:spacing w:before="120" w:after="120"/>
      </w:pPr>
      <w:r>
        <w:br w:type="page"/>
      </w:r>
      <w:r w:rsidR="00285F5B">
        <w:lastRenderedPageBreak/>
        <w:t>Statutory declaration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193"/>
      </w:tblGrid>
      <w:tr w:rsidR="00285F5B" w:rsidRPr="00FF547E" w14:paraId="7925ADAF" w14:textId="77777777" w:rsidTr="006E4B6D">
        <w:trPr>
          <w:cantSplit/>
          <w:trHeight w:val="550"/>
        </w:trPr>
        <w:tc>
          <w:tcPr>
            <w:tcW w:w="10420" w:type="dxa"/>
            <w:gridSpan w:val="2"/>
            <w:tcBorders>
              <w:top w:val="nil"/>
              <w:left w:val="nil"/>
              <w:bottom w:val="nil"/>
              <w:right w:val="nil"/>
            </w:tcBorders>
            <w:shd w:val="clear" w:color="auto" w:fill="auto"/>
            <w:vAlign w:val="center"/>
          </w:tcPr>
          <w:p w14:paraId="0B7FE61B" w14:textId="77777777" w:rsidR="00285F5B" w:rsidRPr="005707A4" w:rsidRDefault="00285F5B" w:rsidP="00EF7003">
            <w:pPr>
              <w:pStyle w:val="ListBullet"/>
              <w:rPr>
                <w:sz w:val="18"/>
                <w:szCs w:val="18"/>
              </w:rPr>
            </w:pPr>
            <w:r w:rsidRPr="005707A4">
              <w:rPr>
                <w:sz w:val="18"/>
                <w:szCs w:val="18"/>
              </w:rPr>
              <w:t xml:space="preserve">This statutory declaration only needs to be completed if you are providing your estate agent employer a Victoria Police or </w:t>
            </w:r>
            <w:r w:rsidR="00247B48">
              <w:rPr>
                <w:sz w:val="18"/>
                <w:szCs w:val="18"/>
              </w:rPr>
              <w:t>ACIC</w:t>
            </w:r>
            <w:r w:rsidRPr="005707A4">
              <w:rPr>
                <w:sz w:val="18"/>
                <w:szCs w:val="18"/>
              </w:rPr>
              <w:t xml:space="preserve"> records check older than six months</w:t>
            </w:r>
          </w:p>
          <w:p w14:paraId="44AB4292" w14:textId="77777777" w:rsidR="00285F5B" w:rsidRPr="005707A4" w:rsidRDefault="00285F5B" w:rsidP="00EF7003">
            <w:pPr>
              <w:pStyle w:val="ListBullet"/>
              <w:rPr>
                <w:sz w:val="18"/>
                <w:szCs w:val="18"/>
              </w:rPr>
            </w:pPr>
            <w:r w:rsidRPr="005707A4">
              <w:rPr>
                <w:sz w:val="18"/>
                <w:szCs w:val="18"/>
              </w:rPr>
              <w:t>This section is to be completed by the agent’s representative.</w:t>
            </w:r>
          </w:p>
        </w:tc>
      </w:tr>
      <w:tr w:rsidR="00285F5B" w14:paraId="0E143846" w14:textId="77777777" w:rsidTr="00B86A05">
        <w:trPr>
          <w:cantSplit/>
          <w:trHeight w:val="459"/>
        </w:trPr>
        <w:tc>
          <w:tcPr>
            <w:tcW w:w="3227" w:type="dxa"/>
            <w:tcBorders>
              <w:top w:val="nil"/>
              <w:left w:val="nil"/>
              <w:bottom w:val="nil"/>
              <w:right w:val="single" w:sz="4" w:space="0" w:color="auto"/>
            </w:tcBorders>
            <w:shd w:val="clear" w:color="auto" w:fill="auto"/>
            <w:vAlign w:val="center"/>
          </w:tcPr>
          <w:p w14:paraId="3584F9D4" w14:textId="77777777" w:rsidR="00285F5B" w:rsidRPr="005707A4" w:rsidRDefault="00285F5B" w:rsidP="00B86A05">
            <w:pPr>
              <w:pStyle w:val="BodyText1"/>
              <w:spacing w:before="0" w:after="0"/>
              <w:jc w:val="right"/>
            </w:pPr>
            <w:r w:rsidRPr="005707A4">
              <w:t xml:space="preserve">I, </w:t>
            </w:r>
            <w:r w:rsidRPr="005707A4">
              <w:br/>
            </w:r>
            <w:r w:rsidRPr="005707A4">
              <w:rPr>
                <w:color w:val="7F7F7F"/>
              </w:rPr>
              <w:t>Print your full name.</w:t>
            </w:r>
          </w:p>
        </w:tc>
        <w:tc>
          <w:tcPr>
            <w:tcW w:w="7193" w:type="dxa"/>
            <w:tcBorders>
              <w:top w:val="single" w:sz="4" w:space="0" w:color="auto"/>
              <w:left w:val="single" w:sz="4" w:space="0" w:color="auto"/>
              <w:bottom w:val="single" w:sz="4" w:space="0" w:color="auto"/>
            </w:tcBorders>
            <w:shd w:val="clear" w:color="auto" w:fill="auto"/>
            <w:vAlign w:val="center"/>
          </w:tcPr>
          <w:p w14:paraId="4970F92E" w14:textId="77777777" w:rsidR="00285F5B" w:rsidRPr="005707A4" w:rsidRDefault="00285F5B" w:rsidP="00B86A05">
            <w:pPr>
              <w:pStyle w:val="BodyText1"/>
              <w:spacing w:before="0" w:after="0"/>
            </w:pPr>
          </w:p>
        </w:tc>
      </w:tr>
      <w:tr w:rsidR="00285F5B" w14:paraId="4DD72221" w14:textId="77777777" w:rsidTr="00B86A05">
        <w:trPr>
          <w:cantSplit/>
          <w:trHeight w:val="409"/>
        </w:trPr>
        <w:tc>
          <w:tcPr>
            <w:tcW w:w="3227" w:type="dxa"/>
            <w:tcBorders>
              <w:top w:val="nil"/>
              <w:left w:val="nil"/>
              <w:bottom w:val="nil"/>
              <w:right w:val="single" w:sz="4" w:space="0" w:color="auto"/>
            </w:tcBorders>
            <w:shd w:val="clear" w:color="auto" w:fill="auto"/>
            <w:vAlign w:val="center"/>
          </w:tcPr>
          <w:p w14:paraId="38BF91BF" w14:textId="77777777" w:rsidR="00285F5B" w:rsidRPr="005707A4" w:rsidRDefault="00885B6C" w:rsidP="00B86A05">
            <w:pPr>
              <w:pStyle w:val="BodyText1"/>
              <w:spacing w:before="0" w:after="0"/>
              <w:jc w:val="right"/>
            </w:pPr>
            <w:r>
              <w:t>o</w:t>
            </w:r>
            <w:r w:rsidR="00285F5B" w:rsidRPr="005707A4">
              <w:t>f,</w:t>
            </w:r>
            <w:r w:rsidR="00285F5B" w:rsidRPr="005707A4">
              <w:br/>
            </w:r>
            <w:r w:rsidR="00285F5B" w:rsidRPr="005707A4">
              <w:rPr>
                <w:color w:val="7F7F7F"/>
              </w:rPr>
              <w:t xml:space="preserve">Print your residential address. Include postcode. </w:t>
            </w:r>
          </w:p>
        </w:tc>
        <w:tc>
          <w:tcPr>
            <w:tcW w:w="7193" w:type="dxa"/>
            <w:tcBorders>
              <w:top w:val="single" w:sz="4" w:space="0" w:color="auto"/>
              <w:left w:val="single" w:sz="4" w:space="0" w:color="auto"/>
              <w:bottom w:val="single" w:sz="4" w:space="0" w:color="auto"/>
            </w:tcBorders>
            <w:shd w:val="clear" w:color="auto" w:fill="auto"/>
            <w:vAlign w:val="center"/>
          </w:tcPr>
          <w:p w14:paraId="28472EB2" w14:textId="77777777" w:rsidR="00285F5B" w:rsidRPr="005707A4" w:rsidRDefault="00285F5B" w:rsidP="00B86A05">
            <w:pPr>
              <w:pStyle w:val="BodyText1"/>
              <w:spacing w:before="0" w:after="0"/>
            </w:pPr>
          </w:p>
        </w:tc>
      </w:tr>
      <w:tr w:rsidR="00285F5B" w:rsidRPr="00381FC3" w14:paraId="257D8A7A" w14:textId="77777777" w:rsidTr="006E4B6D">
        <w:trPr>
          <w:cantSplit/>
          <w:trHeight w:val="550"/>
        </w:trPr>
        <w:tc>
          <w:tcPr>
            <w:tcW w:w="10420" w:type="dxa"/>
            <w:gridSpan w:val="2"/>
            <w:tcBorders>
              <w:top w:val="nil"/>
              <w:left w:val="nil"/>
              <w:bottom w:val="nil"/>
              <w:right w:val="nil"/>
            </w:tcBorders>
            <w:shd w:val="clear" w:color="auto" w:fill="auto"/>
            <w:vAlign w:val="center"/>
          </w:tcPr>
          <w:p w14:paraId="5145200F" w14:textId="77777777" w:rsidR="00285F5B" w:rsidRPr="005707A4" w:rsidRDefault="00285F5B" w:rsidP="00B86A05">
            <w:pPr>
              <w:spacing w:before="0" w:after="0"/>
              <w:rPr>
                <w:sz w:val="18"/>
                <w:szCs w:val="18"/>
              </w:rPr>
            </w:pPr>
            <w:r w:rsidRPr="005707A4">
              <w:rPr>
                <w:sz w:val="18"/>
                <w:szCs w:val="18"/>
              </w:rPr>
              <w:t>do solemnly and sincerely declare that I have not been convicted or found guilty of a disqualifying offence, the contents of this declaration are true and correct in every particular and I make this solemn declaration conscientiously believing the same to be true and by virtue of the provisions of an Act of the Parliament of Victoria rendering persons making a false declaration punishable for wilful and corrupt perjury.</w:t>
            </w:r>
          </w:p>
          <w:p w14:paraId="63EBB1A5" w14:textId="77777777" w:rsidR="00285F5B" w:rsidRPr="005707A4" w:rsidRDefault="00285F5B" w:rsidP="00B86A05">
            <w:pPr>
              <w:spacing w:before="0" w:after="0"/>
              <w:rPr>
                <w:sz w:val="18"/>
                <w:szCs w:val="18"/>
              </w:rPr>
            </w:pPr>
            <w:r w:rsidRPr="005707A4">
              <w:rPr>
                <w:sz w:val="18"/>
                <w:szCs w:val="18"/>
              </w:rPr>
              <w:t>I understand that:</w:t>
            </w:r>
          </w:p>
          <w:p w14:paraId="640AEABE" w14:textId="77777777" w:rsidR="00285F5B" w:rsidRPr="005707A4" w:rsidRDefault="00285F5B" w:rsidP="00EF7003">
            <w:pPr>
              <w:pStyle w:val="ListBullet"/>
              <w:rPr>
                <w:sz w:val="18"/>
                <w:szCs w:val="18"/>
              </w:rPr>
            </w:pPr>
            <w:r w:rsidRPr="005707A4">
              <w:rPr>
                <w:sz w:val="18"/>
                <w:szCs w:val="18"/>
              </w:rPr>
              <w:t xml:space="preserve">it is an offence under section 16(2) of the </w:t>
            </w:r>
            <w:r w:rsidRPr="005707A4">
              <w:rPr>
                <w:i/>
                <w:sz w:val="18"/>
                <w:szCs w:val="18"/>
              </w:rPr>
              <w:t>Estate Agents Act 1980</w:t>
            </w:r>
            <w:r w:rsidRPr="005707A4">
              <w:rPr>
                <w:sz w:val="18"/>
                <w:szCs w:val="18"/>
              </w:rPr>
              <w:t xml:space="preserve"> to be employed as an agent’s representative without being eligible</w:t>
            </w:r>
          </w:p>
          <w:p w14:paraId="11DC7922" w14:textId="77777777" w:rsidR="00285F5B" w:rsidRPr="005707A4" w:rsidRDefault="00285F5B" w:rsidP="00EF7003">
            <w:pPr>
              <w:pStyle w:val="ListBullet"/>
              <w:rPr>
                <w:sz w:val="18"/>
                <w:szCs w:val="18"/>
              </w:rPr>
            </w:pPr>
            <w:r w:rsidRPr="005707A4">
              <w:rPr>
                <w:sz w:val="18"/>
                <w:szCs w:val="18"/>
              </w:rPr>
              <w:t xml:space="preserve">the estate agent or officer in effective control of the estate agency business in which I am seeking employment is entitled to verify the information I have provided in this declaration form and hereby authorise him or her to make any enquiry he or she considers necessary relating to any or </w:t>
            </w:r>
            <w:proofErr w:type="gramStart"/>
            <w:r w:rsidRPr="005707A4">
              <w:rPr>
                <w:sz w:val="18"/>
                <w:szCs w:val="18"/>
              </w:rPr>
              <w:t>all of</w:t>
            </w:r>
            <w:proofErr w:type="gramEnd"/>
            <w:r w:rsidRPr="005707A4">
              <w:rPr>
                <w:sz w:val="18"/>
                <w:szCs w:val="18"/>
              </w:rPr>
              <w:t xml:space="preserve"> the information I have given for the purpose of this declaration</w:t>
            </w:r>
          </w:p>
          <w:p w14:paraId="521FB55D" w14:textId="77777777" w:rsidR="00285F5B" w:rsidRPr="005707A4" w:rsidRDefault="00285F5B" w:rsidP="00EF7003">
            <w:pPr>
              <w:pStyle w:val="ListBullet"/>
              <w:rPr>
                <w:sz w:val="18"/>
                <w:szCs w:val="18"/>
              </w:rPr>
            </w:pPr>
            <w:r w:rsidRPr="005707A4">
              <w:rPr>
                <w:sz w:val="18"/>
                <w:szCs w:val="18"/>
              </w:rPr>
              <w:t xml:space="preserve">I must provide my employer with a new, up to date, Victoria Police or </w:t>
            </w:r>
            <w:r w:rsidR="00247B48">
              <w:rPr>
                <w:sz w:val="18"/>
                <w:szCs w:val="18"/>
              </w:rPr>
              <w:t>ACIC</w:t>
            </w:r>
            <w:r w:rsidRPr="005707A4">
              <w:rPr>
                <w:sz w:val="18"/>
                <w:szCs w:val="18"/>
              </w:rPr>
              <w:t xml:space="preserve"> records check within six weeks of commencing employment as an agent’s representative.</w:t>
            </w:r>
          </w:p>
        </w:tc>
      </w:tr>
      <w:tr w:rsidR="00285F5B" w:rsidRPr="00F60574" w14:paraId="2591B0B8" w14:textId="77777777" w:rsidTr="00B86A05">
        <w:trPr>
          <w:cantSplit/>
          <w:trHeight w:val="238"/>
        </w:trPr>
        <w:tc>
          <w:tcPr>
            <w:tcW w:w="10420" w:type="dxa"/>
            <w:gridSpan w:val="2"/>
            <w:tcBorders>
              <w:top w:val="nil"/>
              <w:left w:val="nil"/>
              <w:bottom w:val="nil"/>
              <w:right w:val="nil"/>
            </w:tcBorders>
            <w:shd w:val="clear" w:color="auto" w:fill="auto"/>
            <w:vAlign w:val="center"/>
          </w:tcPr>
          <w:p w14:paraId="5C362E0E" w14:textId="77777777" w:rsidR="00285F5B" w:rsidRPr="005707A4" w:rsidRDefault="00285F5B" w:rsidP="00EF7003">
            <w:pPr>
              <w:pStyle w:val="ListBullet"/>
              <w:numPr>
                <w:ilvl w:val="0"/>
                <w:numId w:val="0"/>
              </w:numPr>
              <w:ind w:left="227" w:hanging="227"/>
              <w:rPr>
                <w:b/>
                <w:sz w:val="18"/>
                <w:szCs w:val="18"/>
              </w:rPr>
            </w:pPr>
            <w:r w:rsidRPr="005707A4">
              <w:rPr>
                <w:b/>
                <w:sz w:val="18"/>
                <w:szCs w:val="18"/>
              </w:rPr>
              <w:t>Note: you must sign this declaration in the presence of the witness</w:t>
            </w:r>
          </w:p>
        </w:tc>
      </w:tr>
      <w:tr w:rsidR="00285F5B" w14:paraId="0C564552" w14:textId="77777777" w:rsidTr="00B86A05">
        <w:trPr>
          <w:cantSplit/>
          <w:trHeight w:val="699"/>
        </w:trPr>
        <w:tc>
          <w:tcPr>
            <w:tcW w:w="3227" w:type="dxa"/>
            <w:tcBorders>
              <w:top w:val="nil"/>
              <w:left w:val="nil"/>
              <w:bottom w:val="nil"/>
              <w:right w:val="single" w:sz="4" w:space="0" w:color="auto"/>
            </w:tcBorders>
            <w:shd w:val="clear" w:color="auto" w:fill="auto"/>
            <w:vAlign w:val="center"/>
          </w:tcPr>
          <w:p w14:paraId="61355051" w14:textId="77777777" w:rsidR="00285F5B" w:rsidRPr="005707A4" w:rsidRDefault="00285F5B" w:rsidP="00B86A05">
            <w:pPr>
              <w:pStyle w:val="BodyText1"/>
              <w:spacing w:before="0" w:after="0"/>
              <w:jc w:val="right"/>
            </w:pPr>
            <w:r w:rsidRPr="005707A4">
              <w:t xml:space="preserve">Signature </w:t>
            </w:r>
            <w:r w:rsidRPr="005707A4">
              <w:br/>
            </w:r>
            <w:r w:rsidRPr="005707A4">
              <w:rPr>
                <w:color w:val="7F7F7F"/>
              </w:rPr>
              <w:t>Person making the declaration.</w:t>
            </w:r>
          </w:p>
        </w:tc>
        <w:tc>
          <w:tcPr>
            <w:tcW w:w="7193" w:type="dxa"/>
            <w:tcBorders>
              <w:top w:val="single" w:sz="4" w:space="0" w:color="auto"/>
              <w:left w:val="single" w:sz="4" w:space="0" w:color="auto"/>
              <w:bottom w:val="single" w:sz="4" w:space="0" w:color="auto"/>
            </w:tcBorders>
            <w:shd w:val="clear" w:color="auto" w:fill="auto"/>
            <w:vAlign w:val="center"/>
          </w:tcPr>
          <w:p w14:paraId="55572C95" w14:textId="77777777" w:rsidR="00285F5B" w:rsidRPr="005707A4" w:rsidRDefault="00285F5B" w:rsidP="00B86A05">
            <w:pPr>
              <w:pStyle w:val="BodyText1"/>
              <w:spacing w:before="0" w:after="0"/>
            </w:pPr>
          </w:p>
        </w:tc>
      </w:tr>
      <w:tr w:rsidR="00285F5B" w:rsidRPr="00F60574" w14:paraId="04E492B0" w14:textId="77777777" w:rsidTr="006E4B6D">
        <w:trPr>
          <w:cantSplit/>
          <w:trHeight w:val="20"/>
        </w:trPr>
        <w:tc>
          <w:tcPr>
            <w:tcW w:w="10420" w:type="dxa"/>
            <w:gridSpan w:val="2"/>
            <w:tcBorders>
              <w:top w:val="nil"/>
              <w:left w:val="nil"/>
              <w:bottom w:val="nil"/>
              <w:right w:val="nil"/>
            </w:tcBorders>
            <w:shd w:val="clear" w:color="auto" w:fill="auto"/>
            <w:vAlign w:val="center"/>
          </w:tcPr>
          <w:p w14:paraId="64AE118F" w14:textId="77777777" w:rsidR="00285F5B" w:rsidRPr="005707A4" w:rsidRDefault="00285F5B" w:rsidP="00B86A05">
            <w:pPr>
              <w:autoSpaceDE w:val="0"/>
              <w:autoSpaceDN w:val="0"/>
              <w:adjustRightInd w:val="0"/>
              <w:spacing w:before="0" w:after="0"/>
              <w:rPr>
                <w:b/>
                <w:sz w:val="18"/>
                <w:szCs w:val="18"/>
              </w:rPr>
            </w:pPr>
            <w:r w:rsidRPr="005707A4">
              <w:rPr>
                <w:b/>
                <w:sz w:val="18"/>
                <w:szCs w:val="18"/>
              </w:rPr>
              <w:t>Note: This section must be completed by the witness</w:t>
            </w:r>
          </w:p>
        </w:tc>
      </w:tr>
      <w:tr w:rsidR="00285F5B" w14:paraId="48505473" w14:textId="77777777" w:rsidTr="00B86A05">
        <w:trPr>
          <w:cantSplit/>
          <w:trHeight w:val="342"/>
        </w:trPr>
        <w:tc>
          <w:tcPr>
            <w:tcW w:w="3227" w:type="dxa"/>
            <w:tcBorders>
              <w:top w:val="nil"/>
              <w:left w:val="nil"/>
              <w:bottom w:val="nil"/>
              <w:right w:val="single" w:sz="4" w:space="0" w:color="auto"/>
            </w:tcBorders>
            <w:shd w:val="clear" w:color="auto" w:fill="auto"/>
            <w:vAlign w:val="center"/>
          </w:tcPr>
          <w:p w14:paraId="4FDC2774" w14:textId="77777777" w:rsidR="00285F5B" w:rsidRPr="005707A4" w:rsidRDefault="00285F5B" w:rsidP="00B86A05">
            <w:pPr>
              <w:pStyle w:val="BodyText1"/>
              <w:spacing w:before="0" w:after="0"/>
              <w:jc w:val="right"/>
            </w:pPr>
            <w:r w:rsidRPr="005707A4">
              <w:t xml:space="preserve">Declared at </w:t>
            </w:r>
            <w:r w:rsidRPr="005707A4">
              <w:br/>
            </w:r>
            <w:r w:rsidRPr="005707A4">
              <w:rPr>
                <w:color w:val="7F7F7F"/>
              </w:rPr>
              <w:t>Print suburb or town.</w:t>
            </w:r>
          </w:p>
        </w:tc>
        <w:tc>
          <w:tcPr>
            <w:tcW w:w="7193" w:type="dxa"/>
            <w:tcBorders>
              <w:top w:val="single" w:sz="4" w:space="0" w:color="auto"/>
              <w:left w:val="single" w:sz="4" w:space="0" w:color="auto"/>
              <w:bottom w:val="single" w:sz="4" w:space="0" w:color="auto"/>
            </w:tcBorders>
            <w:shd w:val="clear" w:color="auto" w:fill="auto"/>
            <w:vAlign w:val="center"/>
          </w:tcPr>
          <w:p w14:paraId="4BE26BD9" w14:textId="77777777" w:rsidR="00285F5B" w:rsidRPr="005707A4" w:rsidRDefault="00285F5B" w:rsidP="00B86A05">
            <w:pPr>
              <w:pStyle w:val="BodyText1"/>
              <w:spacing w:before="0" w:after="0"/>
            </w:pPr>
          </w:p>
        </w:tc>
      </w:tr>
      <w:tr w:rsidR="00285F5B" w14:paraId="3F500D9A" w14:textId="77777777" w:rsidTr="00B86A05">
        <w:trPr>
          <w:cantSplit/>
          <w:trHeight w:val="475"/>
        </w:trPr>
        <w:tc>
          <w:tcPr>
            <w:tcW w:w="3227" w:type="dxa"/>
            <w:tcBorders>
              <w:top w:val="nil"/>
              <w:left w:val="nil"/>
              <w:bottom w:val="nil"/>
              <w:right w:val="single" w:sz="4" w:space="0" w:color="auto"/>
            </w:tcBorders>
            <w:shd w:val="clear" w:color="auto" w:fill="auto"/>
            <w:vAlign w:val="center"/>
          </w:tcPr>
          <w:p w14:paraId="4CC499D7" w14:textId="77777777" w:rsidR="00285F5B" w:rsidRPr="005707A4" w:rsidRDefault="006B1786" w:rsidP="00B86A05">
            <w:pPr>
              <w:pStyle w:val="BodyText1"/>
              <w:spacing w:before="0" w:after="0"/>
              <w:jc w:val="right"/>
            </w:pPr>
            <w:r>
              <w:t>i</w:t>
            </w:r>
            <w:r w:rsidR="00285F5B" w:rsidRPr="005707A4">
              <w:t>n the State of Victoria, on the</w:t>
            </w:r>
            <w:r w:rsidR="00285F5B" w:rsidRPr="005707A4">
              <w:br/>
            </w:r>
            <w:r w:rsidR="00285F5B" w:rsidRPr="005707A4">
              <w:rPr>
                <w:color w:val="7F7F7F"/>
              </w:rPr>
              <w:t>(day of) (month) (year)</w:t>
            </w:r>
          </w:p>
        </w:tc>
        <w:tc>
          <w:tcPr>
            <w:tcW w:w="7193" w:type="dxa"/>
            <w:tcBorders>
              <w:top w:val="single" w:sz="4" w:space="0" w:color="auto"/>
              <w:left w:val="single" w:sz="4" w:space="0" w:color="auto"/>
              <w:bottom w:val="single" w:sz="4" w:space="0" w:color="auto"/>
            </w:tcBorders>
            <w:shd w:val="clear" w:color="auto" w:fill="auto"/>
            <w:vAlign w:val="center"/>
          </w:tcPr>
          <w:p w14:paraId="2D4EB3AF" w14:textId="77777777" w:rsidR="00285F5B" w:rsidRPr="005707A4" w:rsidRDefault="00285F5B" w:rsidP="00B86A05">
            <w:pPr>
              <w:pStyle w:val="BodyText1"/>
              <w:spacing w:before="0" w:after="0"/>
            </w:pPr>
          </w:p>
        </w:tc>
      </w:tr>
      <w:tr w:rsidR="00285F5B" w14:paraId="30C4FD26" w14:textId="77777777" w:rsidTr="00B86A05">
        <w:trPr>
          <w:cantSplit/>
          <w:trHeight w:val="709"/>
        </w:trPr>
        <w:tc>
          <w:tcPr>
            <w:tcW w:w="3227" w:type="dxa"/>
            <w:tcBorders>
              <w:top w:val="nil"/>
              <w:left w:val="nil"/>
              <w:bottom w:val="nil"/>
              <w:right w:val="single" w:sz="4" w:space="0" w:color="auto"/>
            </w:tcBorders>
            <w:shd w:val="clear" w:color="auto" w:fill="auto"/>
            <w:vAlign w:val="center"/>
          </w:tcPr>
          <w:p w14:paraId="7D269C4A" w14:textId="77777777" w:rsidR="00285F5B" w:rsidRPr="005707A4" w:rsidRDefault="00285F5B" w:rsidP="00B86A05">
            <w:pPr>
              <w:pStyle w:val="BodyText1"/>
              <w:spacing w:before="0" w:after="0"/>
              <w:jc w:val="right"/>
            </w:pPr>
            <w:r w:rsidRPr="005707A4">
              <w:t>Signature of witness</w:t>
            </w:r>
          </w:p>
        </w:tc>
        <w:tc>
          <w:tcPr>
            <w:tcW w:w="7193" w:type="dxa"/>
            <w:tcBorders>
              <w:top w:val="single" w:sz="4" w:space="0" w:color="auto"/>
              <w:left w:val="single" w:sz="4" w:space="0" w:color="auto"/>
              <w:bottom w:val="single" w:sz="4" w:space="0" w:color="auto"/>
            </w:tcBorders>
            <w:shd w:val="clear" w:color="auto" w:fill="auto"/>
            <w:vAlign w:val="center"/>
          </w:tcPr>
          <w:p w14:paraId="4D46D0CC" w14:textId="77777777" w:rsidR="00285F5B" w:rsidRPr="005707A4" w:rsidRDefault="00285F5B" w:rsidP="00B86A05">
            <w:pPr>
              <w:spacing w:before="0" w:after="0"/>
            </w:pPr>
          </w:p>
        </w:tc>
      </w:tr>
      <w:tr w:rsidR="00285F5B" w14:paraId="70EA0296" w14:textId="77777777" w:rsidTr="00B86A05">
        <w:trPr>
          <w:cantSplit/>
          <w:trHeight w:val="279"/>
        </w:trPr>
        <w:tc>
          <w:tcPr>
            <w:tcW w:w="3227" w:type="dxa"/>
            <w:tcBorders>
              <w:top w:val="nil"/>
              <w:left w:val="nil"/>
              <w:bottom w:val="nil"/>
              <w:right w:val="single" w:sz="4" w:space="0" w:color="auto"/>
            </w:tcBorders>
            <w:shd w:val="clear" w:color="auto" w:fill="auto"/>
            <w:vAlign w:val="center"/>
          </w:tcPr>
          <w:p w14:paraId="103068E2" w14:textId="77777777" w:rsidR="00285F5B" w:rsidRPr="005707A4" w:rsidRDefault="00285F5B" w:rsidP="00B86A05">
            <w:pPr>
              <w:pStyle w:val="BodyText1"/>
              <w:spacing w:before="0" w:after="0"/>
              <w:jc w:val="right"/>
            </w:pPr>
            <w:r w:rsidRPr="005707A4">
              <w:t>Full name of witness</w:t>
            </w:r>
            <w:r w:rsidRPr="005707A4">
              <w:br/>
            </w:r>
            <w:r w:rsidRPr="005707A4">
              <w:rPr>
                <w:color w:val="7F7F7F"/>
              </w:rPr>
              <w:t>Print full name.</w:t>
            </w:r>
          </w:p>
        </w:tc>
        <w:tc>
          <w:tcPr>
            <w:tcW w:w="7193" w:type="dxa"/>
            <w:tcBorders>
              <w:top w:val="single" w:sz="4" w:space="0" w:color="auto"/>
              <w:left w:val="single" w:sz="4" w:space="0" w:color="auto"/>
              <w:bottom w:val="single" w:sz="4" w:space="0" w:color="auto"/>
            </w:tcBorders>
            <w:shd w:val="clear" w:color="auto" w:fill="auto"/>
            <w:vAlign w:val="center"/>
          </w:tcPr>
          <w:p w14:paraId="2C3463EB" w14:textId="77777777" w:rsidR="00285F5B" w:rsidRPr="005707A4" w:rsidRDefault="00285F5B" w:rsidP="00B86A05">
            <w:pPr>
              <w:pStyle w:val="BodyText1"/>
              <w:spacing w:before="0" w:after="0"/>
            </w:pPr>
          </w:p>
        </w:tc>
      </w:tr>
      <w:tr w:rsidR="00285F5B" w14:paraId="3652F552" w14:textId="77777777" w:rsidTr="00B86A05">
        <w:trPr>
          <w:cantSplit/>
          <w:trHeight w:val="413"/>
        </w:trPr>
        <w:tc>
          <w:tcPr>
            <w:tcW w:w="3227" w:type="dxa"/>
            <w:tcBorders>
              <w:top w:val="nil"/>
              <w:left w:val="nil"/>
              <w:bottom w:val="nil"/>
              <w:right w:val="single" w:sz="4" w:space="0" w:color="auto"/>
            </w:tcBorders>
            <w:shd w:val="clear" w:color="auto" w:fill="auto"/>
            <w:vAlign w:val="center"/>
          </w:tcPr>
          <w:p w14:paraId="5C723AFD" w14:textId="77777777" w:rsidR="00285F5B" w:rsidRPr="005707A4" w:rsidRDefault="00285F5B" w:rsidP="00B86A05">
            <w:pPr>
              <w:pStyle w:val="BodyText1"/>
              <w:spacing w:before="0" w:after="0"/>
              <w:jc w:val="right"/>
            </w:pPr>
            <w:r w:rsidRPr="005707A4">
              <w:t>Residential address of witness</w:t>
            </w:r>
            <w:r w:rsidRPr="005707A4">
              <w:br/>
            </w:r>
            <w:r w:rsidRPr="005707A4">
              <w:rPr>
                <w:color w:val="7F7F7F"/>
              </w:rPr>
              <w:t>Include postcode.</w:t>
            </w:r>
          </w:p>
        </w:tc>
        <w:tc>
          <w:tcPr>
            <w:tcW w:w="7193" w:type="dxa"/>
            <w:tcBorders>
              <w:top w:val="single" w:sz="4" w:space="0" w:color="auto"/>
              <w:left w:val="single" w:sz="4" w:space="0" w:color="auto"/>
              <w:bottom w:val="single" w:sz="4" w:space="0" w:color="auto"/>
            </w:tcBorders>
            <w:shd w:val="clear" w:color="auto" w:fill="auto"/>
            <w:vAlign w:val="center"/>
          </w:tcPr>
          <w:p w14:paraId="254DD78D" w14:textId="77777777" w:rsidR="00285F5B" w:rsidRPr="005707A4" w:rsidRDefault="00285F5B" w:rsidP="00B86A05">
            <w:pPr>
              <w:pStyle w:val="BodyText1"/>
              <w:spacing w:before="0" w:after="0"/>
            </w:pPr>
          </w:p>
        </w:tc>
      </w:tr>
      <w:tr w:rsidR="00285F5B" w14:paraId="1CF4414E" w14:textId="77777777" w:rsidTr="00383D91">
        <w:trPr>
          <w:cantSplit/>
          <w:trHeight w:val="914"/>
        </w:trPr>
        <w:tc>
          <w:tcPr>
            <w:tcW w:w="3227" w:type="dxa"/>
            <w:tcBorders>
              <w:top w:val="nil"/>
              <w:left w:val="nil"/>
              <w:bottom w:val="nil"/>
              <w:right w:val="single" w:sz="4" w:space="0" w:color="auto"/>
            </w:tcBorders>
            <w:shd w:val="clear" w:color="auto" w:fill="auto"/>
            <w:vAlign w:val="center"/>
          </w:tcPr>
          <w:p w14:paraId="279A0E00" w14:textId="77777777" w:rsidR="00285F5B" w:rsidRPr="005707A4" w:rsidRDefault="00285F5B" w:rsidP="00B86A05">
            <w:pPr>
              <w:pStyle w:val="BodyText1"/>
              <w:spacing w:before="0" w:after="0"/>
              <w:jc w:val="right"/>
            </w:pPr>
            <w:r w:rsidRPr="005707A4">
              <w:t>Qualification</w:t>
            </w:r>
            <w:r w:rsidR="006B1786">
              <w:t xml:space="preserve"> </w:t>
            </w:r>
            <w:r w:rsidRPr="005707A4">
              <w:br/>
            </w:r>
            <w:r w:rsidRPr="005707A4">
              <w:rPr>
                <w:color w:val="7F7F7F"/>
              </w:rPr>
              <w:t>Qualification to witness statutory declaration</w:t>
            </w:r>
            <w:r w:rsidR="006B1786">
              <w:rPr>
                <w:color w:val="7F7F7F"/>
              </w:rPr>
              <w:t xml:space="preserve"> </w:t>
            </w:r>
            <w:r w:rsidR="006B1786">
              <w:t>(from the list on the following page)</w:t>
            </w:r>
            <w:r w:rsidRPr="005707A4">
              <w:rPr>
                <w:color w:val="7F7F7F"/>
              </w:rPr>
              <w:t>.</w:t>
            </w:r>
          </w:p>
        </w:tc>
        <w:tc>
          <w:tcPr>
            <w:tcW w:w="7193" w:type="dxa"/>
            <w:tcBorders>
              <w:top w:val="single" w:sz="4" w:space="0" w:color="auto"/>
              <w:left w:val="single" w:sz="4" w:space="0" w:color="auto"/>
              <w:bottom w:val="single" w:sz="4" w:space="0" w:color="auto"/>
            </w:tcBorders>
            <w:shd w:val="clear" w:color="auto" w:fill="auto"/>
            <w:vAlign w:val="center"/>
          </w:tcPr>
          <w:p w14:paraId="5C17ED37" w14:textId="77777777" w:rsidR="00285F5B" w:rsidRPr="005707A4" w:rsidRDefault="00285F5B" w:rsidP="00B86A05">
            <w:pPr>
              <w:pStyle w:val="BodyText1"/>
              <w:spacing w:before="0" w:after="0"/>
            </w:pPr>
          </w:p>
        </w:tc>
      </w:tr>
      <w:tr w:rsidR="00285F5B" w14:paraId="4F076C43" w14:textId="77777777" w:rsidTr="006E4B6D">
        <w:trPr>
          <w:cantSplit/>
          <w:trHeight w:val="1090"/>
        </w:trPr>
        <w:tc>
          <w:tcPr>
            <w:tcW w:w="10420" w:type="dxa"/>
            <w:gridSpan w:val="2"/>
            <w:tcBorders>
              <w:top w:val="nil"/>
              <w:left w:val="nil"/>
              <w:bottom w:val="nil"/>
              <w:right w:val="nil"/>
            </w:tcBorders>
            <w:shd w:val="clear" w:color="auto" w:fill="auto"/>
            <w:vAlign w:val="center"/>
          </w:tcPr>
          <w:p w14:paraId="617A1D82" w14:textId="77777777" w:rsidR="00285F5B" w:rsidRPr="005707A4" w:rsidRDefault="009C33D7" w:rsidP="00B86A05">
            <w:pPr>
              <w:autoSpaceDE w:val="0"/>
              <w:autoSpaceDN w:val="0"/>
              <w:adjustRightInd w:val="0"/>
              <w:spacing w:before="0" w:after="0"/>
              <w:rPr>
                <w:b/>
                <w:sz w:val="18"/>
                <w:szCs w:val="18"/>
              </w:rPr>
            </w:pPr>
            <w:r>
              <w:lastRenderedPageBreak/>
              <w:br w:type="page"/>
            </w:r>
            <w:r w:rsidR="00285F5B" w:rsidRPr="005707A4">
              <w:rPr>
                <w:b/>
                <w:sz w:val="18"/>
                <w:szCs w:val="18"/>
              </w:rPr>
              <w:t xml:space="preserve">In accordance with the </w:t>
            </w:r>
            <w:r w:rsidR="00285F5B" w:rsidRPr="005707A4">
              <w:rPr>
                <w:b/>
                <w:i/>
                <w:sz w:val="18"/>
                <w:szCs w:val="18"/>
              </w:rPr>
              <w:t>Evidence Act 1958</w:t>
            </w:r>
            <w:r w:rsidR="00285F5B" w:rsidRPr="005707A4">
              <w:rPr>
                <w:b/>
                <w:sz w:val="18"/>
                <w:szCs w:val="18"/>
              </w:rPr>
              <w:t xml:space="preserve">, the following people may witness the signing of a </w:t>
            </w:r>
            <w:r w:rsidR="006B1786">
              <w:rPr>
                <w:b/>
                <w:sz w:val="18"/>
                <w:szCs w:val="18"/>
              </w:rPr>
              <w:t>s</w:t>
            </w:r>
            <w:r w:rsidR="00285F5B" w:rsidRPr="005707A4">
              <w:rPr>
                <w:b/>
                <w:sz w:val="18"/>
                <w:szCs w:val="18"/>
              </w:rPr>
              <w:t xml:space="preserve">tatutory </w:t>
            </w:r>
            <w:r w:rsidR="006B1786">
              <w:rPr>
                <w:b/>
                <w:sz w:val="18"/>
                <w:szCs w:val="18"/>
              </w:rPr>
              <w:t>d</w:t>
            </w:r>
            <w:r w:rsidR="00285F5B" w:rsidRPr="005707A4">
              <w:rPr>
                <w:b/>
                <w:sz w:val="18"/>
                <w:szCs w:val="18"/>
              </w:rPr>
              <w:t>eclaration within Victoria</w:t>
            </w:r>
          </w:p>
          <w:p w14:paraId="24CAEBB4" w14:textId="77777777" w:rsidR="00285F5B" w:rsidRPr="005707A4" w:rsidRDefault="00285F5B" w:rsidP="00EF7003">
            <w:pPr>
              <w:pStyle w:val="ListBullet"/>
              <w:rPr>
                <w:sz w:val="18"/>
                <w:szCs w:val="18"/>
              </w:rPr>
            </w:pPr>
            <w:r w:rsidRPr="005707A4">
              <w:rPr>
                <w:sz w:val="18"/>
                <w:szCs w:val="18"/>
              </w:rPr>
              <w:t>Member of the Police Force</w:t>
            </w:r>
          </w:p>
          <w:p w14:paraId="17C12C50" w14:textId="77777777" w:rsidR="00285F5B" w:rsidRPr="005707A4" w:rsidRDefault="00285F5B" w:rsidP="00EF7003">
            <w:pPr>
              <w:pStyle w:val="ListBullet"/>
              <w:rPr>
                <w:sz w:val="18"/>
                <w:szCs w:val="18"/>
              </w:rPr>
            </w:pPr>
            <w:r w:rsidRPr="005707A4">
              <w:rPr>
                <w:sz w:val="18"/>
                <w:szCs w:val="18"/>
              </w:rPr>
              <w:t>Sheriff or Deputy Sheriff</w:t>
            </w:r>
          </w:p>
          <w:p w14:paraId="68CDBD52" w14:textId="77777777" w:rsidR="00285F5B" w:rsidRPr="005707A4" w:rsidRDefault="00285F5B" w:rsidP="00EF7003">
            <w:pPr>
              <w:pStyle w:val="ListBullet"/>
              <w:rPr>
                <w:sz w:val="18"/>
                <w:szCs w:val="18"/>
              </w:rPr>
            </w:pPr>
            <w:r w:rsidRPr="005707A4">
              <w:rPr>
                <w:sz w:val="18"/>
                <w:szCs w:val="18"/>
              </w:rPr>
              <w:t>Justice of the Peace or Bail Justice</w:t>
            </w:r>
          </w:p>
          <w:p w14:paraId="37E4DED6" w14:textId="77777777" w:rsidR="00285F5B" w:rsidRPr="005707A4" w:rsidRDefault="00285F5B" w:rsidP="00EF7003">
            <w:pPr>
              <w:pStyle w:val="ListBullet"/>
              <w:rPr>
                <w:sz w:val="18"/>
                <w:szCs w:val="18"/>
              </w:rPr>
            </w:pPr>
            <w:r w:rsidRPr="005707A4">
              <w:rPr>
                <w:sz w:val="18"/>
                <w:szCs w:val="18"/>
              </w:rPr>
              <w:t>Public Notary</w:t>
            </w:r>
          </w:p>
          <w:p w14:paraId="62458EBB" w14:textId="77777777" w:rsidR="00285F5B" w:rsidRPr="005707A4" w:rsidRDefault="00285F5B" w:rsidP="00EF7003">
            <w:pPr>
              <w:pStyle w:val="ListBullet"/>
              <w:rPr>
                <w:sz w:val="18"/>
                <w:szCs w:val="18"/>
              </w:rPr>
            </w:pPr>
            <w:r w:rsidRPr="005707A4">
              <w:rPr>
                <w:sz w:val="18"/>
                <w:szCs w:val="18"/>
              </w:rPr>
              <w:t xml:space="preserve">Registered medical practitioner </w:t>
            </w:r>
          </w:p>
          <w:p w14:paraId="218197B8" w14:textId="77777777" w:rsidR="00285F5B" w:rsidRPr="005707A4" w:rsidRDefault="00285F5B" w:rsidP="00EF7003">
            <w:pPr>
              <w:pStyle w:val="ListBullet"/>
              <w:rPr>
                <w:sz w:val="18"/>
                <w:szCs w:val="18"/>
              </w:rPr>
            </w:pPr>
            <w:r w:rsidRPr="005707A4">
              <w:rPr>
                <w:sz w:val="18"/>
                <w:szCs w:val="18"/>
              </w:rPr>
              <w:t>Registered dentist</w:t>
            </w:r>
          </w:p>
          <w:p w14:paraId="03A62405" w14:textId="77777777" w:rsidR="00285F5B" w:rsidRPr="005707A4" w:rsidRDefault="00285F5B" w:rsidP="00EF7003">
            <w:pPr>
              <w:pStyle w:val="ListBullet"/>
              <w:rPr>
                <w:sz w:val="18"/>
                <w:szCs w:val="18"/>
              </w:rPr>
            </w:pPr>
            <w:r w:rsidRPr="005707A4">
              <w:rPr>
                <w:sz w:val="18"/>
                <w:szCs w:val="18"/>
              </w:rPr>
              <w:t xml:space="preserve">Veterinary practitioner </w:t>
            </w:r>
          </w:p>
          <w:p w14:paraId="17C093CF" w14:textId="77777777" w:rsidR="00285F5B" w:rsidRPr="005707A4" w:rsidRDefault="00285F5B" w:rsidP="00EF7003">
            <w:pPr>
              <w:pStyle w:val="ListBullet"/>
              <w:rPr>
                <w:sz w:val="18"/>
                <w:szCs w:val="18"/>
              </w:rPr>
            </w:pPr>
            <w:r w:rsidRPr="005707A4">
              <w:rPr>
                <w:sz w:val="18"/>
                <w:szCs w:val="18"/>
              </w:rPr>
              <w:t>Pharmacist</w:t>
            </w:r>
          </w:p>
          <w:p w14:paraId="51F32452" w14:textId="77777777" w:rsidR="00285F5B" w:rsidRPr="005707A4" w:rsidRDefault="00285F5B" w:rsidP="00EF7003">
            <w:pPr>
              <w:pStyle w:val="ListBullet"/>
              <w:rPr>
                <w:sz w:val="18"/>
                <w:szCs w:val="18"/>
              </w:rPr>
            </w:pPr>
            <w:r w:rsidRPr="005707A4">
              <w:rPr>
                <w:sz w:val="18"/>
                <w:szCs w:val="18"/>
              </w:rPr>
              <w:t xml:space="preserve">School principal </w:t>
            </w:r>
          </w:p>
          <w:p w14:paraId="77C53980" w14:textId="77777777" w:rsidR="00285F5B" w:rsidRPr="005707A4" w:rsidRDefault="00285F5B" w:rsidP="00EF7003">
            <w:pPr>
              <w:pStyle w:val="ListBullet"/>
              <w:rPr>
                <w:sz w:val="18"/>
                <w:szCs w:val="18"/>
              </w:rPr>
            </w:pPr>
            <w:r w:rsidRPr="005707A4">
              <w:rPr>
                <w:sz w:val="18"/>
                <w:szCs w:val="18"/>
              </w:rPr>
              <w:t>Bank manager</w:t>
            </w:r>
          </w:p>
          <w:p w14:paraId="643BC9ED" w14:textId="77777777" w:rsidR="00285F5B" w:rsidRPr="005707A4" w:rsidRDefault="00285F5B" w:rsidP="00EF7003">
            <w:pPr>
              <w:pStyle w:val="ListBullet"/>
              <w:rPr>
                <w:sz w:val="18"/>
                <w:szCs w:val="18"/>
              </w:rPr>
            </w:pPr>
            <w:r w:rsidRPr="005707A4">
              <w:rPr>
                <w:sz w:val="18"/>
                <w:szCs w:val="18"/>
              </w:rPr>
              <w:t xml:space="preserve">Australian lawyer  </w:t>
            </w:r>
          </w:p>
          <w:p w14:paraId="64BE6EA0" w14:textId="77777777" w:rsidR="00285F5B" w:rsidRPr="005707A4" w:rsidRDefault="00285F5B" w:rsidP="00EF7003">
            <w:pPr>
              <w:pStyle w:val="ListBullet"/>
              <w:rPr>
                <w:sz w:val="18"/>
                <w:szCs w:val="18"/>
              </w:rPr>
            </w:pPr>
            <w:r w:rsidRPr="005707A4">
              <w:rPr>
                <w:sz w:val="18"/>
                <w:szCs w:val="18"/>
              </w:rPr>
              <w:t>Clerk to an Australian lawyer</w:t>
            </w:r>
          </w:p>
          <w:p w14:paraId="78A6CEAE" w14:textId="77777777" w:rsidR="00285F5B" w:rsidRPr="005707A4" w:rsidRDefault="00285F5B" w:rsidP="00EF7003">
            <w:pPr>
              <w:pStyle w:val="ListBullet"/>
              <w:rPr>
                <w:sz w:val="18"/>
                <w:szCs w:val="18"/>
              </w:rPr>
            </w:pPr>
            <w:r w:rsidRPr="005707A4">
              <w:rPr>
                <w:sz w:val="18"/>
                <w:szCs w:val="18"/>
              </w:rPr>
              <w:t>Deputy Prothonotary of the Supreme Court</w:t>
            </w:r>
          </w:p>
          <w:p w14:paraId="3253F242" w14:textId="77777777" w:rsidR="00285F5B" w:rsidRPr="005707A4" w:rsidRDefault="00285F5B" w:rsidP="00EF7003">
            <w:pPr>
              <w:pStyle w:val="ListBullet"/>
              <w:rPr>
                <w:sz w:val="18"/>
                <w:szCs w:val="18"/>
              </w:rPr>
            </w:pPr>
            <w:r w:rsidRPr="005707A4">
              <w:rPr>
                <w:sz w:val="18"/>
                <w:szCs w:val="18"/>
              </w:rPr>
              <w:t>Registrar or Deputy Registrar of the County Court</w:t>
            </w:r>
          </w:p>
          <w:p w14:paraId="598189FE" w14:textId="77777777" w:rsidR="00285F5B" w:rsidRPr="005707A4" w:rsidRDefault="00285F5B" w:rsidP="00EF7003">
            <w:pPr>
              <w:pStyle w:val="ListBullet"/>
              <w:rPr>
                <w:sz w:val="18"/>
                <w:szCs w:val="18"/>
              </w:rPr>
            </w:pPr>
            <w:r w:rsidRPr="005707A4">
              <w:rPr>
                <w:sz w:val="18"/>
                <w:szCs w:val="18"/>
              </w:rPr>
              <w:t>Principal Registrar of the Magistrates’ Court</w:t>
            </w:r>
          </w:p>
          <w:p w14:paraId="5997C211" w14:textId="77777777" w:rsidR="00285F5B" w:rsidRPr="005707A4" w:rsidRDefault="00285F5B" w:rsidP="00EF7003">
            <w:pPr>
              <w:pStyle w:val="ListBullet"/>
              <w:rPr>
                <w:sz w:val="18"/>
                <w:szCs w:val="18"/>
              </w:rPr>
            </w:pPr>
            <w:r w:rsidRPr="005707A4">
              <w:rPr>
                <w:sz w:val="18"/>
                <w:szCs w:val="18"/>
              </w:rPr>
              <w:t>Registrar or Deputy Registrar of the Magistrates’ Court</w:t>
            </w:r>
          </w:p>
          <w:p w14:paraId="2DFCFC7D" w14:textId="77777777" w:rsidR="00285F5B" w:rsidRPr="005707A4" w:rsidRDefault="00285F5B" w:rsidP="00EF7003">
            <w:pPr>
              <w:pStyle w:val="ListBullet"/>
              <w:rPr>
                <w:sz w:val="18"/>
                <w:szCs w:val="18"/>
              </w:rPr>
            </w:pPr>
            <w:r w:rsidRPr="005707A4">
              <w:rPr>
                <w:sz w:val="18"/>
                <w:szCs w:val="18"/>
              </w:rPr>
              <w:t>Registrar of Probates or an Assistant Registrar of Probates</w:t>
            </w:r>
          </w:p>
          <w:p w14:paraId="5D6F19FB" w14:textId="77777777" w:rsidR="00285F5B" w:rsidRPr="005707A4" w:rsidRDefault="00285F5B" w:rsidP="00EF7003">
            <w:pPr>
              <w:pStyle w:val="ListBullet"/>
              <w:rPr>
                <w:sz w:val="18"/>
                <w:szCs w:val="18"/>
              </w:rPr>
            </w:pPr>
            <w:r w:rsidRPr="005707A4">
              <w:rPr>
                <w:sz w:val="18"/>
                <w:szCs w:val="18"/>
              </w:rPr>
              <w:t>Associate to a Judge of the Supreme Court or County Court</w:t>
            </w:r>
          </w:p>
          <w:p w14:paraId="0A449278" w14:textId="77777777" w:rsidR="00285F5B" w:rsidRPr="005707A4" w:rsidRDefault="00285F5B" w:rsidP="00EF7003">
            <w:pPr>
              <w:pStyle w:val="ListBullet"/>
              <w:rPr>
                <w:sz w:val="18"/>
                <w:szCs w:val="18"/>
              </w:rPr>
            </w:pPr>
            <w:r w:rsidRPr="005707A4">
              <w:rPr>
                <w:sz w:val="18"/>
                <w:szCs w:val="18"/>
              </w:rPr>
              <w:t xml:space="preserve">Person registered as a patent attorney under Chapter 20 of the </w:t>
            </w:r>
            <w:r w:rsidRPr="005707A4">
              <w:rPr>
                <w:i/>
                <w:sz w:val="18"/>
                <w:szCs w:val="18"/>
              </w:rPr>
              <w:t>Patents Act 1990</w:t>
            </w:r>
            <w:r w:rsidRPr="005707A4">
              <w:rPr>
                <w:sz w:val="18"/>
                <w:szCs w:val="18"/>
              </w:rPr>
              <w:t xml:space="preserve"> of the Commonwealth</w:t>
            </w:r>
          </w:p>
          <w:p w14:paraId="03B3C8BC" w14:textId="77777777" w:rsidR="00285F5B" w:rsidRPr="005707A4" w:rsidRDefault="00285F5B" w:rsidP="00EF7003">
            <w:pPr>
              <w:pStyle w:val="ListBullet"/>
              <w:rPr>
                <w:sz w:val="18"/>
                <w:szCs w:val="18"/>
              </w:rPr>
            </w:pPr>
            <w:r w:rsidRPr="005707A4">
              <w:rPr>
                <w:sz w:val="18"/>
                <w:szCs w:val="18"/>
              </w:rPr>
              <w:t>Member or former member of either House of the Parliament of Victoria</w:t>
            </w:r>
          </w:p>
          <w:p w14:paraId="23287E2F" w14:textId="77777777" w:rsidR="00285F5B" w:rsidRPr="005707A4" w:rsidRDefault="00285F5B" w:rsidP="00EF7003">
            <w:pPr>
              <w:pStyle w:val="ListBullet"/>
              <w:rPr>
                <w:sz w:val="18"/>
                <w:szCs w:val="18"/>
              </w:rPr>
            </w:pPr>
            <w:r w:rsidRPr="005707A4">
              <w:rPr>
                <w:sz w:val="18"/>
                <w:szCs w:val="18"/>
              </w:rPr>
              <w:t>Member or former member of either House of the Parliament of the Commonwealth</w:t>
            </w:r>
          </w:p>
          <w:p w14:paraId="637D9927" w14:textId="77777777" w:rsidR="00285F5B" w:rsidRPr="005707A4" w:rsidRDefault="00285F5B" w:rsidP="00EF7003">
            <w:pPr>
              <w:pStyle w:val="ListBullet"/>
              <w:rPr>
                <w:sz w:val="18"/>
                <w:szCs w:val="18"/>
              </w:rPr>
            </w:pPr>
            <w:r w:rsidRPr="005707A4">
              <w:rPr>
                <w:sz w:val="18"/>
                <w:szCs w:val="18"/>
              </w:rPr>
              <w:t>Councillor of a municipality</w:t>
            </w:r>
          </w:p>
          <w:p w14:paraId="64696354" w14:textId="77777777" w:rsidR="00285F5B" w:rsidRPr="005707A4" w:rsidRDefault="00285F5B" w:rsidP="00EF7003">
            <w:pPr>
              <w:pStyle w:val="ListBullet"/>
              <w:rPr>
                <w:i/>
                <w:sz w:val="18"/>
                <w:szCs w:val="18"/>
              </w:rPr>
            </w:pPr>
            <w:r w:rsidRPr="005707A4">
              <w:rPr>
                <w:sz w:val="18"/>
                <w:szCs w:val="18"/>
              </w:rPr>
              <w:t xml:space="preserve">Senior officer of a Council as defined in the </w:t>
            </w:r>
            <w:r w:rsidRPr="005707A4">
              <w:rPr>
                <w:i/>
                <w:sz w:val="18"/>
                <w:szCs w:val="18"/>
              </w:rPr>
              <w:t>Local Government Act 1989</w:t>
            </w:r>
          </w:p>
          <w:p w14:paraId="3A147884" w14:textId="77777777" w:rsidR="00285F5B" w:rsidRPr="005707A4" w:rsidRDefault="00285F5B" w:rsidP="00EF7003">
            <w:pPr>
              <w:pStyle w:val="ListBullet"/>
              <w:rPr>
                <w:sz w:val="18"/>
                <w:szCs w:val="18"/>
              </w:rPr>
            </w:pPr>
            <w:r w:rsidRPr="005707A4">
              <w:rPr>
                <w:sz w:val="18"/>
                <w:szCs w:val="18"/>
              </w:rPr>
              <w:t>Member of the Institute of Chartered Accountants in Australia or Australian Society of Accountants or Institute of Public Accountants</w:t>
            </w:r>
          </w:p>
          <w:p w14:paraId="3E60221D" w14:textId="77777777" w:rsidR="00285F5B" w:rsidRPr="005707A4" w:rsidRDefault="00285F5B" w:rsidP="00EF7003">
            <w:pPr>
              <w:pStyle w:val="ListBullet"/>
              <w:rPr>
                <w:sz w:val="18"/>
                <w:szCs w:val="18"/>
              </w:rPr>
            </w:pPr>
            <w:r w:rsidRPr="005707A4">
              <w:rPr>
                <w:sz w:val="18"/>
                <w:szCs w:val="18"/>
              </w:rPr>
              <w:t>Secretary of a building society</w:t>
            </w:r>
          </w:p>
          <w:p w14:paraId="09099B4A" w14:textId="77777777" w:rsidR="00285F5B" w:rsidRPr="005707A4" w:rsidRDefault="00285F5B" w:rsidP="00EF7003">
            <w:pPr>
              <w:pStyle w:val="ListBullet"/>
              <w:rPr>
                <w:sz w:val="18"/>
                <w:szCs w:val="18"/>
              </w:rPr>
            </w:pPr>
            <w:r w:rsidRPr="005707A4">
              <w:rPr>
                <w:sz w:val="18"/>
                <w:szCs w:val="18"/>
              </w:rPr>
              <w:t>Minister of religion authorised to celebrate marriages</w:t>
            </w:r>
          </w:p>
          <w:p w14:paraId="509716CF" w14:textId="77777777" w:rsidR="00285F5B" w:rsidRPr="005707A4" w:rsidRDefault="00285F5B" w:rsidP="00EF7003">
            <w:pPr>
              <w:pStyle w:val="ListBullet"/>
              <w:rPr>
                <w:sz w:val="18"/>
                <w:szCs w:val="18"/>
              </w:rPr>
            </w:pPr>
            <w:r w:rsidRPr="005707A4">
              <w:rPr>
                <w:sz w:val="18"/>
                <w:szCs w:val="18"/>
              </w:rPr>
              <w:t>Fellow of the Institute of Legal Executives (Victoria)</w:t>
            </w:r>
          </w:p>
          <w:p w14:paraId="4F52F47D" w14:textId="77777777" w:rsidR="00285F5B" w:rsidRPr="005707A4" w:rsidRDefault="00285F5B" w:rsidP="00EF7003">
            <w:pPr>
              <w:pStyle w:val="ListBullet"/>
              <w:rPr>
                <w:sz w:val="18"/>
                <w:szCs w:val="18"/>
              </w:rPr>
            </w:pPr>
            <w:r w:rsidRPr="005707A4">
              <w:rPr>
                <w:sz w:val="18"/>
                <w:szCs w:val="18"/>
              </w:rPr>
              <w:t xml:space="preserve">Person employed under the </w:t>
            </w:r>
            <w:r w:rsidRPr="005707A4">
              <w:rPr>
                <w:i/>
                <w:sz w:val="18"/>
                <w:szCs w:val="18"/>
              </w:rPr>
              <w:t>Public Administration Act 2004</w:t>
            </w:r>
            <w:r w:rsidRPr="005707A4">
              <w:rPr>
                <w:sz w:val="18"/>
                <w:szCs w:val="18"/>
              </w:rPr>
              <w:t xml:space="preserve"> at a classification level at or above that prescribed</w:t>
            </w:r>
          </w:p>
          <w:p w14:paraId="3C7A51D4" w14:textId="77777777" w:rsidR="00285F5B" w:rsidRPr="005707A4" w:rsidRDefault="00285F5B" w:rsidP="00EF7003">
            <w:pPr>
              <w:pStyle w:val="ListBullet"/>
              <w:rPr>
                <w:sz w:val="18"/>
                <w:szCs w:val="18"/>
              </w:rPr>
            </w:pPr>
            <w:r w:rsidRPr="005707A4">
              <w:rPr>
                <w:sz w:val="18"/>
                <w:szCs w:val="18"/>
              </w:rPr>
              <w:t xml:space="preserve">Victorian Inspectorate Officer within the meaning of the </w:t>
            </w:r>
            <w:r w:rsidRPr="005707A4">
              <w:rPr>
                <w:i/>
                <w:sz w:val="18"/>
                <w:szCs w:val="18"/>
              </w:rPr>
              <w:t>Victorian Inspectorate Act 2011</w:t>
            </w:r>
            <w:r w:rsidRPr="005707A4">
              <w:rPr>
                <w:sz w:val="18"/>
                <w:szCs w:val="18"/>
              </w:rPr>
              <w:t>.</w:t>
            </w:r>
          </w:p>
          <w:p w14:paraId="3BA1F381" w14:textId="77777777" w:rsidR="00285F5B" w:rsidRPr="005707A4" w:rsidRDefault="00285F5B" w:rsidP="00EF7003">
            <w:pPr>
              <w:pStyle w:val="ListBullet"/>
              <w:rPr>
                <w:sz w:val="18"/>
                <w:szCs w:val="18"/>
              </w:rPr>
            </w:pPr>
            <w:r w:rsidRPr="005707A4">
              <w:rPr>
                <w:sz w:val="18"/>
                <w:szCs w:val="18"/>
              </w:rPr>
              <w:t xml:space="preserve">IBAC Officer within the meaning of the </w:t>
            </w:r>
            <w:r w:rsidRPr="005707A4">
              <w:rPr>
                <w:i/>
                <w:sz w:val="18"/>
                <w:szCs w:val="18"/>
              </w:rPr>
              <w:t>Independent Broad-based Anti-</w:t>
            </w:r>
            <w:proofErr w:type="gramStart"/>
            <w:r w:rsidRPr="005707A4">
              <w:rPr>
                <w:i/>
                <w:sz w:val="18"/>
                <w:szCs w:val="18"/>
              </w:rPr>
              <w:t>corruption</w:t>
            </w:r>
            <w:proofErr w:type="gramEnd"/>
            <w:r w:rsidRPr="005707A4">
              <w:rPr>
                <w:i/>
                <w:sz w:val="18"/>
                <w:szCs w:val="18"/>
              </w:rPr>
              <w:t xml:space="preserve"> Commission Act 2011</w:t>
            </w:r>
            <w:r w:rsidRPr="005707A4">
              <w:rPr>
                <w:sz w:val="18"/>
                <w:szCs w:val="18"/>
              </w:rPr>
              <w:t>.</w:t>
            </w:r>
          </w:p>
        </w:tc>
      </w:tr>
    </w:tbl>
    <w:p w14:paraId="6AD11C5B" w14:textId="77777777" w:rsidR="00285F5B" w:rsidRPr="00285F5B" w:rsidRDefault="00285F5B" w:rsidP="00285F5B"/>
    <w:sectPr w:rsidR="00285F5B" w:rsidRPr="00285F5B" w:rsidSect="00B825F7">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6C6F" w14:textId="77777777" w:rsidR="00660AB9" w:rsidRDefault="00660AB9" w:rsidP="009E6E2F">
      <w:pPr>
        <w:spacing w:before="0" w:after="0"/>
      </w:pPr>
      <w:r>
        <w:separator/>
      </w:r>
    </w:p>
  </w:endnote>
  <w:endnote w:type="continuationSeparator" w:id="0">
    <w:p w14:paraId="3D208506" w14:textId="77777777" w:rsidR="00660AB9" w:rsidRDefault="00660AB9" w:rsidP="009E6E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974E" w14:textId="77777777" w:rsidR="00BA7FB9" w:rsidRDefault="00BA7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1C95" w14:textId="5A72EAC3" w:rsidR="00BA7FB9" w:rsidRDefault="00294B88" w:rsidP="00BA213C">
    <w:pPr>
      <w:pStyle w:val="Footer"/>
      <w:tabs>
        <w:tab w:val="clear" w:pos="4513"/>
        <w:tab w:val="clear" w:pos="9026"/>
        <w:tab w:val="center" w:pos="4820"/>
      </w:tabs>
      <w:rPr>
        <w:rStyle w:val="FooterURL"/>
      </w:rPr>
    </w:pPr>
    <w:r>
      <w:rPr>
        <w:noProof/>
      </w:rPr>
      <w:drawing>
        <wp:anchor distT="0" distB="0" distL="114300" distR="114300" simplePos="0" relativeHeight="251657728" behindDoc="0" locked="0" layoutInCell="1" allowOverlap="1" wp14:anchorId="56D274BE" wp14:editId="72DB199F">
          <wp:simplePos x="0" y="0"/>
          <wp:positionH relativeFrom="column">
            <wp:posOffset>4523105</wp:posOffset>
          </wp:positionH>
          <wp:positionV relativeFrom="paragraph">
            <wp:posOffset>24130</wp:posOffset>
          </wp:positionV>
          <wp:extent cx="1642110" cy="450850"/>
          <wp:effectExtent l="0" t="0" r="0" b="0"/>
          <wp:wrapNone/>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50850"/>
                  </a:xfrm>
                  <a:prstGeom prst="rect">
                    <a:avLst/>
                  </a:prstGeom>
                  <a:noFill/>
                </pic:spPr>
              </pic:pic>
            </a:graphicData>
          </a:graphic>
          <wp14:sizeRelH relativeFrom="page">
            <wp14:pctWidth>0</wp14:pctWidth>
          </wp14:sizeRelH>
          <wp14:sizeRelV relativeFrom="page">
            <wp14:pctHeight>0</wp14:pctHeight>
          </wp14:sizeRelV>
        </wp:anchor>
      </w:drawing>
    </w:r>
    <w:r w:rsidR="00524AC5" w:rsidRPr="009C437F">
      <w:br/>
    </w:r>
    <w:hyperlink r:id="rId2" w:history="1">
      <w:r w:rsidR="00524AC5" w:rsidRPr="00C970A8">
        <w:rPr>
          <w:rStyle w:val="FooterURL"/>
        </w:rPr>
        <w:t>consumer.vic.gov.au</w:t>
      </w:r>
    </w:hyperlink>
    <w:r w:rsidR="00BA213C">
      <w:rPr>
        <w:rStyle w:val="FooterURL"/>
      </w:rPr>
      <w:t>/</w:t>
    </w:r>
    <w:proofErr w:type="spellStart"/>
    <w:r w:rsidR="00BA213C">
      <w:rPr>
        <w:rStyle w:val="FooterURL"/>
      </w:rPr>
      <w:t>estateagents</w:t>
    </w:r>
    <w:proofErr w:type="spellEnd"/>
  </w:p>
  <w:p w14:paraId="2DEC5BC5" w14:textId="77777777" w:rsidR="00524AC5" w:rsidRDefault="00BA7FB9" w:rsidP="00BA213C">
    <w:pPr>
      <w:pStyle w:val="Footer"/>
      <w:tabs>
        <w:tab w:val="clear" w:pos="4513"/>
        <w:tab w:val="clear" w:pos="9026"/>
        <w:tab w:val="center" w:pos="4820"/>
      </w:tabs>
    </w:pPr>
    <w:r>
      <w:t>(07/18)</w:t>
    </w:r>
    <w:r w:rsidR="00524AC5" w:rsidRPr="00C970A8">
      <w:tab/>
      <w:t xml:space="preserve">Page </w:t>
    </w:r>
    <w:r w:rsidR="00524AC5" w:rsidRPr="00C970A8">
      <w:fldChar w:fldCharType="begin"/>
    </w:r>
    <w:r w:rsidR="00524AC5" w:rsidRPr="00C970A8">
      <w:instrText xml:space="preserve"> PAGE </w:instrText>
    </w:r>
    <w:r w:rsidR="00524AC5" w:rsidRPr="00C970A8">
      <w:fldChar w:fldCharType="separate"/>
    </w:r>
    <w:r>
      <w:rPr>
        <w:noProof/>
      </w:rPr>
      <w:t>1</w:t>
    </w:r>
    <w:r w:rsidR="00524AC5" w:rsidRPr="00C970A8">
      <w:fldChar w:fldCharType="end"/>
    </w:r>
    <w:r w:rsidR="00524AC5" w:rsidRPr="00C970A8">
      <w:t xml:space="preserve"> of </w:t>
    </w:r>
    <w:fldSimple w:instr=" NUMPAGES  ">
      <w:r>
        <w:rPr>
          <w:noProof/>
        </w:rPr>
        <w:t>6</w:t>
      </w:r>
    </w:fldSimple>
  </w:p>
  <w:p w14:paraId="5F894DA9" w14:textId="77777777" w:rsidR="009E6E2F" w:rsidRDefault="009E6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A56D" w14:textId="77777777" w:rsidR="00BA7FB9" w:rsidRDefault="00BA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AEA5" w14:textId="77777777" w:rsidR="00660AB9" w:rsidRDefault="00660AB9" w:rsidP="009E6E2F">
      <w:pPr>
        <w:spacing w:before="0" w:after="0"/>
      </w:pPr>
      <w:r>
        <w:separator/>
      </w:r>
    </w:p>
  </w:footnote>
  <w:footnote w:type="continuationSeparator" w:id="0">
    <w:p w14:paraId="02007833" w14:textId="77777777" w:rsidR="00660AB9" w:rsidRDefault="00660AB9" w:rsidP="009E6E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0D3C" w14:textId="77777777" w:rsidR="00BA7FB9" w:rsidRDefault="00BA7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C195" w14:textId="77777777" w:rsidR="00BA7FB9" w:rsidRDefault="00BA7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24F" w14:textId="77777777" w:rsidR="00BA7FB9" w:rsidRDefault="00BA7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2320A"/>
    <w:multiLevelType w:val="hybridMultilevel"/>
    <w:tmpl w:val="C52CC2E4"/>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E233B8"/>
    <w:multiLevelType w:val="hybridMultilevel"/>
    <w:tmpl w:val="C52CC2E4"/>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665684"/>
    <w:multiLevelType w:val="hybridMultilevel"/>
    <w:tmpl w:val="C52CC2E4"/>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A47B96"/>
    <w:multiLevelType w:val="hybridMultilevel"/>
    <w:tmpl w:val="89AC0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12309"/>
    <w:multiLevelType w:val="hybridMultilevel"/>
    <w:tmpl w:val="B34266F8"/>
    <w:lvl w:ilvl="0" w:tplc="2D545D0A">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895FB8"/>
    <w:multiLevelType w:val="hybridMultilevel"/>
    <w:tmpl w:val="C1FA0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8628F7"/>
    <w:multiLevelType w:val="hybridMultilevel"/>
    <w:tmpl w:val="85408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DF5D61"/>
    <w:multiLevelType w:val="hybridMultilevel"/>
    <w:tmpl w:val="3F1C8AA0"/>
    <w:lvl w:ilvl="0" w:tplc="2D545D0A">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BBE6C31"/>
    <w:multiLevelType w:val="hybridMultilevel"/>
    <w:tmpl w:val="C8D2C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7349437">
    <w:abstractNumId w:val="13"/>
  </w:num>
  <w:num w:numId="2" w16cid:durableId="1993631011">
    <w:abstractNumId w:val="16"/>
  </w:num>
  <w:num w:numId="3" w16cid:durableId="1239636221">
    <w:abstractNumId w:val="12"/>
  </w:num>
  <w:num w:numId="4" w16cid:durableId="845903288">
    <w:abstractNumId w:val="9"/>
  </w:num>
  <w:num w:numId="5" w16cid:durableId="1962036143">
    <w:abstractNumId w:val="7"/>
  </w:num>
  <w:num w:numId="6" w16cid:durableId="1016155530">
    <w:abstractNumId w:val="6"/>
  </w:num>
  <w:num w:numId="7" w16cid:durableId="2065761636">
    <w:abstractNumId w:val="5"/>
  </w:num>
  <w:num w:numId="8" w16cid:durableId="2074812186">
    <w:abstractNumId w:val="4"/>
  </w:num>
  <w:num w:numId="9" w16cid:durableId="1625694164">
    <w:abstractNumId w:val="8"/>
  </w:num>
  <w:num w:numId="10" w16cid:durableId="1239242510">
    <w:abstractNumId w:val="3"/>
  </w:num>
  <w:num w:numId="11" w16cid:durableId="251789758">
    <w:abstractNumId w:val="2"/>
  </w:num>
  <w:num w:numId="12" w16cid:durableId="142359014">
    <w:abstractNumId w:val="1"/>
  </w:num>
  <w:num w:numId="13" w16cid:durableId="2135823886">
    <w:abstractNumId w:val="0"/>
  </w:num>
  <w:num w:numId="14" w16cid:durableId="1565992134">
    <w:abstractNumId w:val="19"/>
  </w:num>
  <w:num w:numId="15" w16cid:durableId="1767579252">
    <w:abstractNumId w:val="21"/>
  </w:num>
  <w:num w:numId="16" w16cid:durableId="18774439">
    <w:abstractNumId w:val="15"/>
  </w:num>
  <w:num w:numId="17" w16cid:durableId="1598127031">
    <w:abstractNumId w:val="11"/>
  </w:num>
  <w:num w:numId="18" w16cid:durableId="1693024118">
    <w:abstractNumId w:val="10"/>
  </w:num>
  <w:num w:numId="19" w16cid:durableId="353194163">
    <w:abstractNumId w:val="14"/>
  </w:num>
  <w:num w:numId="20" w16cid:durableId="505899156">
    <w:abstractNumId w:val="18"/>
  </w:num>
  <w:num w:numId="21" w16cid:durableId="860820352">
    <w:abstractNumId w:val="20"/>
  </w:num>
  <w:num w:numId="22" w16cid:durableId="12944034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5B"/>
    <w:rsid w:val="000161C2"/>
    <w:rsid w:val="00031E12"/>
    <w:rsid w:val="00043B60"/>
    <w:rsid w:val="00050072"/>
    <w:rsid w:val="000501CD"/>
    <w:rsid w:val="00055498"/>
    <w:rsid w:val="000B010E"/>
    <w:rsid w:val="000C05AA"/>
    <w:rsid w:val="000C1C93"/>
    <w:rsid w:val="000C2F10"/>
    <w:rsid w:val="000C423A"/>
    <w:rsid w:val="000D258C"/>
    <w:rsid w:val="000F04D8"/>
    <w:rsid w:val="000F2D70"/>
    <w:rsid w:val="00112C76"/>
    <w:rsid w:val="001346D3"/>
    <w:rsid w:val="0017567C"/>
    <w:rsid w:val="00186011"/>
    <w:rsid w:val="001A59F3"/>
    <w:rsid w:val="001C0F6D"/>
    <w:rsid w:val="001E39DC"/>
    <w:rsid w:val="001F1DA6"/>
    <w:rsid w:val="00243CD1"/>
    <w:rsid w:val="00247B48"/>
    <w:rsid w:val="00265067"/>
    <w:rsid w:val="00285F5B"/>
    <w:rsid w:val="00294B88"/>
    <w:rsid w:val="002A0684"/>
    <w:rsid w:val="002F406A"/>
    <w:rsid w:val="00302DB2"/>
    <w:rsid w:val="00324491"/>
    <w:rsid w:val="00371A0B"/>
    <w:rsid w:val="00374704"/>
    <w:rsid w:val="003809CD"/>
    <w:rsid w:val="00383D91"/>
    <w:rsid w:val="003857A3"/>
    <w:rsid w:val="00395F01"/>
    <w:rsid w:val="003C61E6"/>
    <w:rsid w:val="003E2D96"/>
    <w:rsid w:val="003E39C0"/>
    <w:rsid w:val="003E68C7"/>
    <w:rsid w:val="00417120"/>
    <w:rsid w:val="00422266"/>
    <w:rsid w:val="0043767D"/>
    <w:rsid w:val="00451CC4"/>
    <w:rsid w:val="004778A5"/>
    <w:rsid w:val="004B7145"/>
    <w:rsid w:val="004C3A15"/>
    <w:rsid w:val="004E2871"/>
    <w:rsid w:val="00524AC5"/>
    <w:rsid w:val="0053269C"/>
    <w:rsid w:val="005707A4"/>
    <w:rsid w:val="00576465"/>
    <w:rsid w:val="005813A9"/>
    <w:rsid w:val="005C2115"/>
    <w:rsid w:val="005C3848"/>
    <w:rsid w:val="005D3978"/>
    <w:rsid w:val="005F0C34"/>
    <w:rsid w:val="005F14FF"/>
    <w:rsid w:val="00634887"/>
    <w:rsid w:val="00642E68"/>
    <w:rsid w:val="00647F84"/>
    <w:rsid w:val="00652791"/>
    <w:rsid w:val="006603C9"/>
    <w:rsid w:val="00660AB9"/>
    <w:rsid w:val="0067398A"/>
    <w:rsid w:val="006906D9"/>
    <w:rsid w:val="006B1786"/>
    <w:rsid w:val="006E278D"/>
    <w:rsid w:val="006E4B6D"/>
    <w:rsid w:val="006E4D16"/>
    <w:rsid w:val="00706334"/>
    <w:rsid w:val="00717C6B"/>
    <w:rsid w:val="00743D4B"/>
    <w:rsid w:val="007675A3"/>
    <w:rsid w:val="007677D7"/>
    <w:rsid w:val="00774917"/>
    <w:rsid w:val="00775491"/>
    <w:rsid w:val="007C1673"/>
    <w:rsid w:val="007C6A3D"/>
    <w:rsid w:val="007E1761"/>
    <w:rsid w:val="00834DF5"/>
    <w:rsid w:val="00866750"/>
    <w:rsid w:val="00885B6C"/>
    <w:rsid w:val="008D2092"/>
    <w:rsid w:val="008D22BD"/>
    <w:rsid w:val="008D6C71"/>
    <w:rsid w:val="00983008"/>
    <w:rsid w:val="009972EF"/>
    <w:rsid w:val="009C33D7"/>
    <w:rsid w:val="009D5CAF"/>
    <w:rsid w:val="009E6E2F"/>
    <w:rsid w:val="00A31850"/>
    <w:rsid w:val="00A3595E"/>
    <w:rsid w:val="00A3694F"/>
    <w:rsid w:val="00A41C4A"/>
    <w:rsid w:val="00A468CD"/>
    <w:rsid w:val="00A474B5"/>
    <w:rsid w:val="00A7334A"/>
    <w:rsid w:val="00A845A9"/>
    <w:rsid w:val="00A90D76"/>
    <w:rsid w:val="00A95E93"/>
    <w:rsid w:val="00AB2F83"/>
    <w:rsid w:val="00AC02CA"/>
    <w:rsid w:val="00AC3EA8"/>
    <w:rsid w:val="00AF7D63"/>
    <w:rsid w:val="00B108FE"/>
    <w:rsid w:val="00B4128B"/>
    <w:rsid w:val="00B77DB7"/>
    <w:rsid w:val="00B825F7"/>
    <w:rsid w:val="00B86A05"/>
    <w:rsid w:val="00B92030"/>
    <w:rsid w:val="00BA213C"/>
    <w:rsid w:val="00BA6408"/>
    <w:rsid w:val="00BA7FB9"/>
    <w:rsid w:val="00BC0929"/>
    <w:rsid w:val="00BC4F94"/>
    <w:rsid w:val="00BD6B50"/>
    <w:rsid w:val="00BE711E"/>
    <w:rsid w:val="00BE760B"/>
    <w:rsid w:val="00BF28FE"/>
    <w:rsid w:val="00BF3928"/>
    <w:rsid w:val="00C42F10"/>
    <w:rsid w:val="00C46610"/>
    <w:rsid w:val="00C52CB9"/>
    <w:rsid w:val="00C56C53"/>
    <w:rsid w:val="00C66FCC"/>
    <w:rsid w:val="00C833B0"/>
    <w:rsid w:val="00CA0A29"/>
    <w:rsid w:val="00CC2FE2"/>
    <w:rsid w:val="00CD3719"/>
    <w:rsid w:val="00CE0B58"/>
    <w:rsid w:val="00CF240F"/>
    <w:rsid w:val="00D22B20"/>
    <w:rsid w:val="00D26123"/>
    <w:rsid w:val="00D362AD"/>
    <w:rsid w:val="00D62F1E"/>
    <w:rsid w:val="00D64C2C"/>
    <w:rsid w:val="00D66A34"/>
    <w:rsid w:val="00D6773A"/>
    <w:rsid w:val="00DA4CA5"/>
    <w:rsid w:val="00DB2538"/>
    <w:rsid w:val="00E01F81"/>
    <w:rsid w:val="00E112FE"/>
    <w:rsid w:val="00E11FCC"/>
    <w:rsid w:val="00E33828"/>
    <w:rsid w:val="00E64E8A"/>
    <w:rsid w:val="00E6536D"/>
    <w:rsid w:val="00EB1885"/>
    <w:rsid w:val="00EB313B"/>
    <w:rsid w:val="00ED4659"/>
    <w:rsid w:val="00EF7003"/>
    <w:rsid w:val="00F46941"/>
    <w:rsid w:val="00F61A3E"/>
    <w:rsid w:val="00F659CC"/>
    <w:rsid w:val="00F85D4A"/>
    <w:rsid w:val="00FB7F72"/>
    <w:rsid w:val="00FC1501"/>
    <w:rsid w:val="00FE2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349C"/>
  <w15:chartTrackingRefBased/>
  <w15:docId w15:val="{465AAE4A-C1DD-471A-A274-85459937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65"/>
    <w:pPr>
      <w:spacing w:before="240" w:after="240"/>
    </w:pPr>
    <w:rPr>
      <w:rFonts w:cs="Arial"/>
      <w:sz w:val="22"/>
      <w:szCs w:val="22"/>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unhideWhenUsed/>
    <w:qFormat/>
    <w:rsid w:val="00576465"/>
    <w:pPr>
      <w:keepNext/>
      <w:spacing w:before="240" w:after="12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576465"/>
    <w:rPr>
      <w:rFonts w:eastAsia="Times New Roman"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paragraph" w:customStyle="1" w:styleId="BodyText1">
    <w:name w:val="Body Text1"/>
    <w:basedOn w:val="BodyText"/>
    <w:link w:val="BodytextChar0"/>
    <w:rsid w:val="00285F5B"/>
    <w:pPr>
      <w:suppressAutoHyphens/>
      <w:spacing w:before="200" w:after="200"/>
    </w:pPr>
    <w:rPr>
      <w:rFonts w:eastAsia="Times New Roman"/>
      <w:sz w:val="18"/>
      <w:szCs w:val="18"/>
    </w:rPr>
  </w:style>
  <w:style w:type="character" w:customStyle="1" w:styleId="BodytextChar0">
    <w:name w:val="Body text Char"/>
    <w:link w:val="BodyText1"/>
    <w:rsid w:val="00285F5B"/>
    <w:rPr>
      <w:rFonts w:ascii="Arial" w:eastAsia="Times New Roman" w:hAnsi="Arial" w:cs="Arial"/>
      <w:sz w:val="18"/>
      <w:szCs w:val="18"/>
    </w:rPr>
  </w:style>
  <w:style w:type="paragraph" w:styleId="Revision">
    <w:name w:val="Revision"/>
    <w:hidden/>
    <w:uiPriority w:val="99"/>
    <w:semiHidden/>
    <w:rsid w:val="00706334"/>
    <w:rPr>
      <w:rFonts w:cs="Arial"/>
      <w:sz w:val="22"/>
      <w:szCs w:val="22"/>
    </w:rPr>
  </w:style>
  <w:style w:type="character" w:customStyle="1" w:styleId="FooterURL">
    <w:name w:val="Footer URL"/>
    <w:rsid w:val="0052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011">
      <w:bodyDiv w:val="1"/>
      <w:marLeft w:val="0"/>
      <w:marRight w:val="0"/>
      <w:marTop w:val="0"/>
      <w:marBottom w:val="0"/>
      <w:divBdr>
        <w:top w:val="none" w:sz="0" w:space="0" w:color="auto"/>
        <w:left w:val="none" w:sz="0" w:space="0" w:color="auto"/>
        <w:bottom w:val="none" w:sz="0" w:space="0" w:color="auto"/>
        <w:right w:val="none" w:sz="0" w:space="0" w:color="auto"/>
      </w:divBdr>
    </w:div>
    <w:div w:id="1049767170">
      <w:bodyDiv w:val="1"/>
      <w:marLeft w:val="0"/>
      <w:marRight w:val="0"/>
      <w:marTop w:val="0"/>
      <w:marBottom w:val="0"/>
      <w:divBdr>
        <w:top w:val="none" w:sz="0" w:space="0" w:color="auto"/>
        <w:left w:val="none" w:sz="0" w:space="0" w:color="auto"/>
        <w:bottom w:val="none" w:sz="0" w:space="0" w:color="auto"/>
        <w:right w:val="none" w:sz="0" w:space="0" w:color="auto"/>
      </w:divBdr>
    </w:div>
    <w:div w:id="21278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estateag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olice.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estateag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91b51d-2bac-49b3-a028-6fc9b9e3a8d5">
      <Terms xmlns="http://schemas.microsoft.com/office/infopath/2007/PartnerControls"/>
    </lcf76f155ced4ddcb4097134ff3c332f>
    <TaxCatchAll xmlns="4ad9109e-2d8e-4ae0-ac12-7c5bfbb3fa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C6E0B22D75F4C90FCA088F45F87B1" ma:contentTypeVersion="16" ma:contentTypeDescription="Create a new document." ma:contentTypeScope="" ma:versionID="1f8104ea0581f2ea78a5ded02d6aae11">
  <xsd:schema xmlns:xsd="http://www.w3.org/2001/XMLSchema" xmlns:xs="http://www.w3.org/2001/XMLSchema" xmlns:p="http://schemas.microsoft.com/office/2006/metadata/properties" xmlns:ns2="a791b51d-2bac-49b3-a028-6fc9b9e3a8d5" xmlns:ns3="4ad9109e-2d8e-4ae0-ac12-7c5bfbb3fa46" targetNamespace="http://schemas.microsoft.com/office/2006/metadata/properties" ma:root="true" ma:fieldsID="b67fe8204b4a2d46a61399f0635850f3" ns2:_="" ns3:_="">
    <xsd:import namespace="a791b51d-2bac-49b3-a028-6fc9b9e3a8d5"/>
    <xsd:import namespace="4ad9109e-2d8e-4ae0-ac12-7c5bfbb3fa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1b51d-2bac-49b3-a028-6fc9b9e3a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9109e-2d8e-4ae0-ac12-7c5bfbb3fa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5f2f49-a6b3-48a2-a5c1-f4198b2f7b68}" ma:internalName="TaxCatchAll" ma:showField="CatchAllData" ma:web="4ad9109e-2d8e-4ae0-ac12-7c5bfbb3fa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93C1-5EF6-4156-AB63-875CCA5B5AEF}">
  <ds:schemaRefs>
    <ds:schemaRef ds:uri="http://schemas.microsoft.com/sharepoint/v3/contenttype/forms"/>
  </ds:schemaRefs>
</ds:datastoreItem>
</file>

<file path=customXml/itemProps2.xml><?xml version="1.0" encoding="utf-8"?>
<ds:datastoreItem xmlns:ds="http://schemas.openxmlformats.org/officeDocument/2006/customXml" ds:itemID="{77663ABE-48F5-4910-A4C1-4638F4B1C7A9}">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4ad9109e-2d8e-4ae0-ac12-7c5bfbb3fa46"/>
    <ds:schemaRef ds:uri="a791b51d-2bac-49b3-a028-6fc9b9e3a8d5"/>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0714C3E-75FD-455F-9DC3-445CFF272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1b51d-2bac-49b3-a028-6fc9b9e3a8d5"/>
    <ds:schemaRef ds:uri="4ad9109e-2d8e-4ae0-ac12-7c5bfbb3f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8C4DB-649A-42CF-A260-9911E5AE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Eligibility to be employed as an agent’s representative: checklist</vt:lpstr>
    </vt:vector>
  </TitlesOfParts>
  <Company/>
  <LinksUpToDate>false</LinksUpToDate>
  <CharactersWithSpaces>11640</CharactersWithSpaces>
  <SharedDoc>false</SharedDoc>
  <HLinks>
    <vt:vector size="24" baseType="variant">
      <vt:variant>
        <vt:i4>786453</vt:i4>
      </vt:variant>
      <vt:variant>
        <vt:i4>6</vt:i4>
      </vt:variant>
      <vt:variant>
        <vt:i4>0</vt:i4>
      </vt:variant>
      <vt:variant>
        <vt:i4>5</vt:i4>
      </vt:variant>
      <vt:variant>
        <vt:lpwstr>https://www.consumer.vic.gov.au/estateagents</vt:lpwstr>
      </vt:variant>
      <vt:variant>
        <vt:lpwstr/>
      </vt:variant>
      <vt:variant>
        <vt:i4>589910</vt:i4>
      </vt:variant>
      <vt:variant>
        <vt:i4>3</vt:i4>
      </vt:variant>
      <vt:variant>
        <vt:i4>0</vt:i4>
      </vt:variant>
      <vt:variant>
        <vt:i4>5</vt:i4>
      </vt:variant>
      <vt:variant>
        <vt:lpwstr>http://www.police.vic.gov.au/</vt:lpwstr>
      </vt:variant>
      <vt:variant>
        <vt:lpwstr/>
      </vt:variant>
      <vt:variant>
        <vt:i4>786453</vt:i4>
      </vt:variant>
      <vt:variant>
        <vt:i4>0</vt:i4>
      </vt:variant>
      <vt:variant>
        <vt:i4>0</vt:i4>
      </vt:variant>
      <vt:variant>
        <vt:i4>5</vt:i4>
      </vt:variant>
      <vt:variant>
        <vt:lpwstr>https://www.consumer.vic.gov.au/estateagents</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to be employed as an agent’s representative: checklist</dc:title>
  <dc:subject>Estate agents</dc:subject>
  <dc:creator>Consumer Affairs Victoria</dc:creator>
  <cp:keywords/>
  <dc:description/>
  <cp:lastModifiedBy>David M Darragh (DGS)</cp:lastModifiedBy>
  <cp:revision>2</cp:revision>
  <dcterms:created xsi:type="dcterms:W3CDTF">2023-09-01T05:27:00Z</dcterms:created>
  <dcterms:modified xsi:type="dcterms:W3CDTF">2023-09-01T05:27:00Z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0x010100BFBC6E0B22D75F4C90FCA088F45F87B1</vt:lpwstr>
  </property>
</Properties>
</file>